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4CA06" w14:textId="3D735E58" w:rsidR="00013122" w:rsidRPr="009812FE" w:rsidRDefault="009812FE" w:rsidP="009812FE">
      <w:pPr>
        <w:pStyle w:val="Tytu"/>
        <w:tabs>
          <w:tab w:val="right" w:pos="7740"/>
          <w:tab w:val="right" w:pos="9354"/>
        </w:tabs>
        <w:rPr>
          <w:sz w:val="22"/>
          <w:szCs w:val="22"/>
        </w:rPr>
      </w:pPr>
      <w:r>
        <w:rPr>
          <w:sz w:val="22"/>
          <w:szCs w:val="22"/>
          <w:lang w:val="pl-PL"/>
        </w:rPr>
        <w:t>ZMIANA Z DNIA 25.09.2020 R.</w:t>
      </w:r>
    </w:p>
    <w:p w14:paraId="70639EEF" w14:textId="77777777" w:rsidR="003D24F2" w:rsidRPr="009812FE" w:rsidRDefault="00742DB5" w:rsidP="00AE45C4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9812FE">
        <w:rPr>
          <w:sz w:val="22"/>
          <w:szCs w:val="22"/>
        </w:rPr>
        <w:t>Wynagrodzenie brutto obejmuje wszystkie koszty związane z realizacją zamówienia zgodnie ze Specyfikacją Istotnych Warunków Zamówienia</w:t>
      </w:r>
      <w:r w:rsidR="003D24F2" w:rsidRPr="009812FE">
        <w:rPr>
          <w:sz w:val="22"/>
          <w:szCs w:val="22"/>
        </w:rPr>
        <w:t>,</w:t>
      </w:r>
    </w:p>
    <w:p w14:paraId="386CC026" w14:textId="4E9A913B" w:rsidR="00742DB5" w:rsidRPr="009812FE" w:rsidRDefault="00742DB5" w:rsidP="003C65C0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9812FE">
        <w:rPr>
          <w:bCs/>
          <w:sz w:val="22"/>
          <w:szCs w:val="22"/>
        </w:rPr>
        <w:t>Wynagrodzenie ustalone w</w:t>
      </w:r>
      <w:r w:rsidR="00AB17E6" w:rsidRPr="009812FE">
        <w:rPr>
          <w:bCs/>
          <w:sz w:val="22"/>
          <w:szCs w:val="22"/>
        </w:rPr>
        <w:t xml:space="preserve"> </w:t>
      </w:r>
      <w:r w:rsidR="00AB17E6" w:rsidRPr="009812FE">
        <w:rPr>
          <w:sz w:val="22"/>
          <w:szCs w:val="22"/>
        </w:rPr>
        <w:t>§2</w:t>
      </w:r>
      <w:r w:rsidR="00AB17E6" w:rsidRPr="009812FE">
        <w:rPr>
          <w:b/>
          <w:bCs/>
          <w:sz w:val="22"/>
          <w:szCs w:val="22"/>
        </w:rPr>
        <w:t xml:space="preserve"> </w:t>
      </w:r>
      <w:r w:rsidRPr="009812FE">
        <w:rPr>
          <w:bCs/>
          <w:sz w:val="22"/>
          <w:szCs w:val="22"/>
        </w:rPr>
        <w:t xml:space="preserve"> ust. 1</w:t>
      </w:r>
      <w:r w:rsidR="00AB17E6" w:rsidRPr="009812FE">
        <w:rPr>
          <w:bCs/>
          <w:sz w:val="22"/>
          <w:szCs w:val="22"/>
        </w:rPr>
        <w:t xml:space="preserve"> i 2 </w:t>
      </w:r>
      <w:r w:rsidR="00D54AA3" w:rsidRPr="009812FE">
        <w:rPr>
          <w:bCs/>
          <w:sz w:val="22"/>
          <w:szCs w:val="22"/>
        </w:rPr>
        <w:t xml:space="preserve">  </w:t>
      </w:r>
      <w:r w:rsidRPr="009812FE">
        <w:rPr>
          <w:bCs/>
          <w:sz w:val="22"/>
          <w:szCs w:val="22"/>
        </w:rPr>
        <w:t xml:space="preserve"> jest niezmienne do zakończenia realizacji umowy.</w:t>
      </w:r>
      <w:r w:rsidRPr="009812FE">
        <w:rPr>
          <w:b/>
          <w:sz w:val="22"/>
          <w:szCs w:val="22"/>
        </w:rPr>
        <w:t xml:space="preserve"> </w:t>
      </w:r>
    </w:p>
    <w:p w14:paraId="3F143F81" w14:textId="20C66798" w:rsidR="00D54AA3" w:rsidRPr="009812FE" w:rsidRDefault="00D54AA3" w:rsidP="00197AF7">
      <w:pPr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 w:rsidRPr="009812FE">
        <w:rPr>
          <w:rFonts w:ascii="Times New Roman" w:hAnsi="Times New Roman"/>
        </w:rPr>
        <w:t>Wynagrodzenie wymienion</w:t>
      </w:r>
      <w:r w:rsidR="00E74F99" w:rsidRPr="009812FE">
        <w:rPr>
          <w:rFonts w:ascii="Times New Roman" w:hAnsi="Times New Roman"/>
        </w:rPr>
        <w:t>e</w:t>
      </w:r>
      <w:r w:rsidRPr="009812FE">
        <w:rPr>
          <w:rFonts w:ascii="Times New Roman" w:hAnsi="Times New Roman"/>
        </w:rPr>
        <w:t xml:space="preserve"> w </w:t>
      </w:r>
      <w:r w:rsidR="00AB17E6" w:rsidRPr="009812FE">
        <w:rPr>
          <w:rFonts w:ascii="Times New Roman" w:hAnsi="Times New Roman"/>
        </w:rPr>
        <w:t>§2</w:t>
      </w:r>
      <w:r w:rsidR="00AB17E6" w:rsidRPr="009812FE">
        <w:rPr>
          <w:rFonts w:ascii="Times New Roman" w:hAnsi="Times New Roman"/>
          <w:b/>
          <w:bCs/>
        </w:rPr>
        <w:t xml:space="preserve"> </w:t>
      </w:r>
      <w:r w:rsidR="00AB17E6" w:rsidRPr="009812FE">
        <w:rPr>
          <w:rFonts w:ascii="Times New Roman" w:hAnsi="Times New Roman"/>
          <w:bCs/>
        </w:rPr>
        <w:t xml:space="preserve"> ust. 3 </w:t>
      </w:r>
      <w:r w:rsidRPr="009812FE">
        <w:rPr>
          <w:rFonts w:ascii="Times New Roman" w:hAnsi="Times New Roman"/>
        </w:rPr>
        <w:t>, płatne będzie w równych miesięcznych</w:t>
      </w:r>
      <w:r w:rsidR="00E23511" w:rsidRPr="009812FE">
        <w:rPr>
          <w:rFonts w:ascii="Times New Roman" w:hAnsi="Times New Roman"/>
        </w:rPr>
        <w:t xml:space="preserve"> ratach ( 1/36).</w:t>
      </w:r>
    </w:p>
    <w:p w14:paraId="06D51F91" w14:textId="77777777" w:rsidR="00E23511" w:rsidRPr="009812FE" w:rsidRDefault="00E23511" w:rsidP="00197AF7">
      <w:pPr>
        <w:pStyle w:val="Domylne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393"/>
        </w:tabs>
        <w:suppressAutoHyphens/>
        <w:jc w:val="both"/>
        <w:rPr>
          <w:rFonts w:ascii="Times New Roman" w:hAnsi="Times New Roman" w:cs="Times New Roman"/>
          <w:color w:val="auto"/>
        </w:rPr>
      </w:pPr>
      <w:r w:rsidRPr="009812FE">
        <w:rPr>
          <w:rFonts w:ascii="Times New Roman" w:hAnsi="Times New Roman" w:cs="Times New Roman"/>
          <w:bCs/>
        </w:rPr>
        <w:t xml:space="preserve">Dopuszcza się </w:t>
      </w:r>
      <w:r w:rsidRPr="009812FE">
        <w:rPr>
          <w:rFonts w:ascii="Times New Roman" w:hAnsi="Times New Roman" w:cs="Times New Roman"/>
        </w:rPr>
        <w:t xml:space="preserve">waloryzację ceny o wskaźnik inflacji, w okresach 12 miesięcznych licząc od </w:t>
      </w:r>
      <w:r w:rsidR="0036493D" w:rsidRPr="009812FE">
        <w:rPr>
          <w:rFonts w:ascii="Times New Roman" w:hAnsi="Times New Roman" w:cs="Times New Roman"/>
        </w:rPr>
        <w:t xml:space="preserve">pierwszego </w:t>
      </w:r>
      <w:r w:rsidRPr="009812FE">
        <w:rPr>
          <w:rFonts w:ascii="Times New Roman" w:hAnsi="Times New Roman" w:cs="Times New Roman"/>
        </w:rPr>
        <w:t xml:space="preserve">dnia obowiązywania </w:t>
      </w:r>
      <w:r w:rsidR="00E74F99" w:rsidRPr="009812FE">
        <w:rPr>
          <w:rFonts w:ascii="Times New Roman" w:hAnsi="Times New Roman" w:cs="Times New Roman"/>
        </w:rPr>
        <w:t>serwisu pogwarancyjnego</w:t>
      </w:r>
      <w:r w:rsidRPr="009812FE">
        <w:rPr>
          <w:rFonts w:ascii="Times New Roman" w:hAnsi="Times New Roman" w:cs="Times New Roman"/>
        </w:rPr>
        <w:t>.</w:t>
      </w:r>
    </w:p>
    <w:p w14:paraId="3928C023" w14:textId="77777777" w:rsidR="00D54AA3" w:rsidRPr="009812FE" w:rsidRDefault="00D54AA3" w:rsidP="00197AF7">
      <w:pPr>
        <w:pStyle w:val="Domylne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393"/>
        </w:tabs>
        <w:suppressAutoHyphens/>
        <w:jc w:val="both"/>
        <w:rPr>
          <w:rFonts w:ascii="Times New Roman" w:hAnsi="Times New Roman" w:cs="Times New Roman"/>
          <w:color w:val="auto"/>
        </w:rPr>
      </w:pPr>
      <w:r w:rsidRPr="009812FE">
        <w:rPr>
          <w:rFonts w:ascii="Times New Roman" w:hAnsi="Times New Roman" w:cs="Times New Roman"/>
        </w:rPr>
        <w:t>Dopuszcza się wprowadzenie odpowiednich zmian wysokości wynagrodzenia należnego  Wykonawcy, w przypadku zmiany:</w:t>
      </w:r>
    </w:p>
    <w:p w14:paraId="6B5FDCF9" w14:textId="77777777" w:rsidR="00D54AA3" w:rsidRPr="009812FE" w:rsidRDefault="00D54AA3" w:rsidP="00197AF7">
      <w:pPr>
        <w:pStyle w:val="Lista"/>
        <w:widowControl/>
        <w:numPr>
          <w:ilvl w:val="2"/>
          <w:numId w:val="42"/>
        </w:numPr>
        <w:suppressAutoHyphens w:val="0"/>
        <w:overflowPunct/>
        <w:autoSpaceDE/>
        <w:spacing w:after="0"/>
        <w:ind w:left="851" w:hanging="284"/>
        <w:textAlignment w:val="auto"/>
        <w:rPr>
          <w:sz w:val="22"/>
          <w:szCs w:val="22"/>
        </w:rPr>
      </w:pPr>
      <w:r w:rsidRPr="009812FE">
        <w:rPr>
          <w:sz w:val="22"/>
          <w:szCs w:val="22"/>
        </w:rPr>
        <w:t>stawki podatku od towarów i usług,</w:t>
      </w:r>
    </w:p>
    <w:p w14:paraId="57AD29A0" w14:textId="77777777" w:rsidR="00D54AA3" w:rsidRPr="009812FE" w:rsidRDefault="00D54AA3" w:rsidP="00197AF7">
      <w:pPr>
        <w:pStyle w:val="Domylne"/>
        <w:numPr>
          <w:ilvl w:val="2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393"/>
        </w:tabs>
        <w:suppressAutoHyphens/>
        <w:ind w:left="851" w:hanging="284"/>
        <w:jc w:val="both"/>
        <w:rPr>
          <w:rFonts w:ascii="Times New Roman" w:hAnsi="Times New Roman"/>
          <w:color w:val="auto"/>
        </w:rPr>
      </w:pPr>
      <w:r w:rsidRPr="009812FE">
        <w:rPr>
          <w:rFonts w:ascii="Times New Roman" w:hAnsi="Times New Roman"/>
          <w:color w:val="auto"/>
        </w:rPr>
        <w:t xml:space="preserve">wysokości minimalnego wynagrodzenia za pracę ustalonego na podstawie </w:t>
      </w:r>
      <w:hyperlink r:id="rId8" w:history="1">
        <w:r w:rsidRPr="009812FE">
          <w:rPr>
            <w:rStyle w:val="Hipercze"/>
            <w:rFonts w:ascii="Times New Roman" w:hAnsi="Times New Roman" w:cs="Times New Roman"/>
            <w:color w:val="auto"/>
          </w:rPr>
          <w:t>art. 2 ust. 3-5</w:t>
        </w:r>
      </w:hyperlink>
      <w:r w:rsidRPr="009812FE">
        <w:rPr>
          <w:rFonts w:ascii="Times New Roman" w:hAnsi="Times New Roman"/>
          <w:color w:val="auto"/>
        </w:rPr>
        <w:t xml:space="preserve"> ustawy z dnia 10 października 2002 r. o minimalnym wynagrodzeniu za pracę,</w:t>
      </w:r>
    </w:p>
    <w:p w14:paraId="2922D1FE" w14:textId="77777777" w:rsidR="00D54AA3" w:rsidRPr="009812FE" w:rsidRDefault="00D54AA3" w:rsidP="00197AF7">
      <w:pPr>
        <w:pStyle w:val="Domylne"/>
        <w:numPr>
          <w:ilvl w:val="2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393"/>
        </w:tabs>
        <w:suppressAutoHyphens/>
        <w:ind w:left="851" w:hanging="284"/>
        <w:jc w:val="both"/>
        <w:rPr>
          <w:rFonts w:ascii="Times New Roman" w:hAnsi="Times New Roman"/>
          <w:color w:val="auto"/>
        </w:rPr>
      </w:pPr>
      <w:r w:rsidRPr="009812FE">
        <w:rPr>
          <w:rFonts w:ascii="Times New Roman" w:hAnsi="Times New Roman"/>
          <w:color w:val="auto"/>
        </w:rPr>
        <w:t>zasad podlegania ubezpieczeniom społecznym lub ubezpieczeniu zdrowotnemu lub wysokości stawki składki na ubezpieczenia społeczne lub zdrowotne.</w:t>
      </w:r>
    </w:p>
    <w:p w14:paraId="77CD4949" w14:textId="0375D7AF" w:rsidR="00742DB5" w:rsidRPr="009812FE" w:rsidRDefault="00D54AA3" w:rsidP="00E23511">
      <w:pPr>
        <w:pStyle w:val="Domylne"/>
        <w:numPr>
          <w:ilvl w:val="2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393"/>
        </w:tabs>
        <w:suppressAutoHyphens/>
        <w:ind w:left="851" w:hanging="284"/>
        <w:jc w:val="both"/>
        <w:rPr>
          <w:rFonts w:ascii="Times New Roman" w:hAnsi="Times New Roman"/>
          <w:color w:val="auto"/>
        </w:rPr>
      </w:pPr>
      <w:r w:rsidRPr="009812FE">
        <w:rPr>
          <w:rFonts w:ascii="Times New Roman" w:hAnsi="Times New Roman"/>
          <w:color w:val="auto"/>
        </w:rPr>
        <w:t xml:space="preserve">Zasada i tryb wprowadzenia zmiany w przypadku określonym w ust. </w:t>
      </w:r>
      <w:r w:rsidR="00E23511" w:rsidRPr="009812FE">
        <w:rPr>
          <w:rFonts w:ascii="Times New Roman" w:hAnsi="Times New Roman"/>
          <w:color w:val="auto"/>
        </w:rPr>
        <w:t>6</w:t>
      </w:r>
      <w:r w:rsidRPr="009812FE">
        <w:rPr>
          <w:rFonts w:ascii="Times New Roman" w:hAnsi="Times New Roman"/>
          <w:color w:val="auto"/>
        </w:rPr>
        <w:t xml:space="preserve"> lit. a) to podpisany przez Strony aneks obowiązujący od daty rozpoczęcia obowiązywania aktu prawnego wprowadzającego zmianę, zaś w przypadku opisanym w ust. </w:t>
      </w:r>
      <w:r w:rsidR="00E23511" w:rsidRPr="009812FE">
        <w:rPr>
          <w:rFonts w:ascii="Times New Roman" w:hAnsi="Times New Roman"/>
          <w:color w:val="auto"/>
        </w:rPr>
        <w:t>6</w:t>
      </w:r>
      <w:r w:rsidRPr="009812FE">
        <w:rPr>
          <w:rFonts w:ascii="Times New Roman" w:hAnsi="Times New Roman"/>
          <w:color w:val="auto"/>
        </w:rPr>
        <w:t xml:space="preserve"> </w:t>
      </w:r>
      <w:proofErr w:type="spellStart"/>
      <w:r w:rsidRPr="009812FE">
        <w:rPr>
          <w:rFonts w:ascii="Times New Roman" w:hAnsi="Times New Roman"/>
          <w:color w:val="auto"/>
        </w:rPr>
        <w:t>lit.b</w:t>
      </w:r>
      <w:proofErr w:type="spellEnd"/>
      <w:r w:rsidRPr="009812FE">
        <w:rPr>
          <w:rFonts w:ascii="Times New Roman" w:hAnsi="Times New Roman"/>
          <w:color w:val="auto"/>
        </w:rPr>
        <w:t xml:space="preserve">) i </w:t>
      </w:r>
      <w:proofErr w:type="spellStart"/>
      <w:r w:rsidRPr="009812FE">
        <w:rPr>
          <w:rFonts w:ascii="Times New Roman" w:hAnsi="Times New Roman"/>
          <w:color w:val="auto"/>
        </w:rPr>
        <w:t>lit.c</w:t>
      </w:r>
      <w:proofErr w:type="spellEnd"/>
      <w:r w:rsidRPr="009812FE">
        <w:rPr>
          <w:rFonts w:ascii="Times New Roman" w:hAnsi="Times New Roman"/>
          <w:color w:val="auto"/>
        </w:rPr>
        <w:t xml:space="preserve">) zmiana wprowadzana będzie na wniosek Strony w terminie 30 dni w formie aneksu do umowy po udokumentowaniu, że zmiany, o których mowa w ust. </w:t>
      </w:r>
      <w:r w:rsidR="00E23511" w:rsidRPr="009812FE">
        <w:rPr>
          <w:rFonts w:ascii="Times New Roman" w:hAnsi="Times New Roman"/>
          <w:color w:val="auto"/>
        </w:rPr>
        <w:t>6</w:t>
      </w:r>
      <w:r w:rsidRPr="009812FE">
        <w:rPr>
          <w:rFonts w:ascii="Times New Roman" w:hAnsi="Times New Roman"/>
          <w:color w:val="auto"/>
        </w:rPr>
        <w:t xml:space="preserve"> </w:t>
      </w:r>
      <w:proofErr w:type="spellStart"/>
      <w:r w:rsidRPr="009812FE">
        <w:rPr>
          <w:rFonts w:ascii="Times New Roman" w:hAnsi="Times New Roman"/>
          <w:color w:val="auto"/>
        </w:rPr>
        <w:t>lit.b</w:t>
      </w:r>
      <w:proofErr w:type="spellEnd"/>
      <w:r w:rsidRPr="009812FE">
        <w:rPr>
          <w:rFonts w:ascii="Times New Roman" w:hAnsi="Times New Roman"/>
          <w:color w:val="auto"/>
        </w:rPr>
        <w:t xml:space="preserve">) lub </w:t>
      </w:r>
      <w:proofErr w:type="spellStart"/>
      <w:r w:rsidRPr="009812FE">
        <w:rPr>
          <w:rFonts w:ascii="Times New Roman" w:hAnsi="Times New Roman"/>
          <w:color w:val="auto"/>
        </w:rPr>
        <w:t>lit.c</w:t>
      </w:r>
      <w:proofErr w:type="spellEnd"/>
      <w:r w:rsidRPr="009812FE">
        <w:rPr>
          <w:rFonts w:ascii="Times New Roman" w:hAnsi="Times New Roman"/>
          <w:color w:val="auto"/>
        </w:rPr>
        <w:t>) będą miały wpływ na koszty wykonania zamówienia przez wykonawcę o ten koszt, po wykazaniu przez Wykonawcę przy pomocy dokumentów wpływu zmiany wskazanych regulacji na koszty wykonania zamówienia i będzie wykazywała realny wpływ zmiany obciążeń publicznoprawnych na koszty wykonania zamówienia, a Wykonawca przy pomocy dokumentów i obliczeń wykaże koszty zmian, które w formie dokumentów zostaną załączone do umowy, w szczególności będą to kalkulacje kosztów pracy z oferty, w stosunku do kosztów pracy wynikających ze zmiany przepisów</w:t>
      </w:r>
      <w:r w:rsidR="009812FE" w:rsidRPr="009812FE">
        <w:rPr>
          <w:rFonts w:ascii="Times New Roman" w:hAnsi="Times New Roman"/>
          <w:color w:val="auto"/>
        </w:rPr>
        <w:t>.</w:t>
      </w:r>
    </w:p>
    <w:p w14:paraId="19817427" w14:textId="77777777" w:rsidR="00742DB5" w:rsidRPr="00776103" w:rsidRDefault="00742DB5" w:rsidP="00742DB5">
      <w:pPr>
        <w:tabs>
          <w:tab w:val="num" w:pos="21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6103">
        <w:rPr>
          <w:rFonts w:ascii="Times New Roman" w:hAnsi="Times New Roman"/>
          <w:b/>
          <w:sz w:val="24"/>
          <w:szCs w:val="24"/>
        </w:rPr>
        <w:t>§3</w:t>
      </w:r>
    </w:p>
    <w:p w14:paraId="1651AEBF" w14:textId="77777777" w:rsidR="00742DB5" w:rsidRPr="009812FE" w:rsidRDefault="00742DB5" w:rsidP="00742DB5">
      <w:pPr>
        <w:spacing w:after="0" w:line="240" w:lineRule="auto"/>
        <w:ind w:left="-180"/>
        <w:jc w:val="both"/>
        <w:rPr>
          <w:rFonts w:ascii="Times New Roman" w:hAnsi="Times New Roman"/>
        </w:rPr>
      </w:pPr>
      <w:r w:rsidRPr="00776103">
        <w:rPr>
          <w:rFonts w:ascii="Times New Roman" w:hAnsi="Times New Roman"/>
          <w:sz w:val="24"/>
          <w:szCs w:val="24"/>
        </w:rPr>
        <w:t xml:space="preserve">    </w:t>
      </w:r>
      <w:r w:rsidRPr="009812FE">
        <w:rPr>
          <w:rFonts w:ascii="Times New Roman" w:hAnsi="Times New Roman"/>
        </w:rPr>
        <w:t xml:space="preserve">Strony ustalają termin realizacji Umowy </w:t>
      </w:r>
      <w:r w:rsidRPr="009812FE">
        <w:rPr>
          <w:rFonts w:ascii="Times New Roman" w:hAnsi="Times New Roman"/>
          <w:u w:val="single"/>
        </w:rPr>
        <w:t>w zakresie</w:t>
      </w:r>
      <w:r w:rsidRPr="009812FE">
        <w:rPr>
          <w:rFonts w:ascii="Times New Roman" w:hAnsi="Times New Roman"/>
        </w:rPr>
        <w:t>:</w:t>
      </w:r>
    </w:p>
    <w:p w14:paraId="56A9A02A" w14:textId="4CE2F440" w:rsidR="00742DB5" w:rsidRPr="009812FE" w:rsidRDefault="00742DB5" w:rsidP="00742DB5">
      <w:pPr>
        <w:pStyle w:val="Nagwek4"/>
        <w:rPr>
          <w:b w:val="0"/>
          <w:sz w:val="22"/>
          <w:szCs w:val="22"/>
        </w:rPr>
      </w:pPr>
      <w:r w:rsidRPr="009812FE">
        <w:rPr>
          <w:b w:val="0"/>
          <w:sz w:val="22"/>
          <w:szCs w:val="22"/>
        </w:rPr>
        <w:t>1.</w:t>
      </w:r>
      <w:r w:rsidRPr="009812FE">
        <w:rPr>
          <w:sz w:val="22"/>
          <w:szCs w:val="22"/>
        </w:rPr>
        <w:t xml:space="preserve"> </w:t>
      </w:r>
      <w:r w:rsidRPr="009812FE">
        <w:rPr>
          <w:b w:val="0"/>
          <w:sz w:val="22"/>
          <w:szCs w:val="22"/>
        </w:rPr>
        <w:t xml:space="preserve">dostawa w terminie uzgodnionym z Zamawiającym, ale nie później niż do </w:t>
      </w:r>
      <w:r w:rsidR="00224C06" w:rsidRPr="009812FE">
        <w:rPr>
          <w:bCs/>
          <w:sz w:val="22"/>
          <w:szCs w:val="22"/>
          <w:lang w:val="pl-PL"/>
        </w:rPr>
        <w:t>10.11.2020 r</w:t>
      </w:r>
      <w:r w:rsidR="00224C06" w:rsidRPr="009812FE">
        <w:rPr>
          <w:b w:val="0"/>
          <w:sz w:val="22"/>
          <w:szCs w:val="22"/>
          <w:lang w:val="pl-PL"/>
        </w:rPr>
        <w:t>.</w:t>
      </w:r>
      <w:r w:rsidRPr="009812FE">
        <w:rPr>
          <w:b w:val="0"/>
          <w:sz w:val="22"/>
          <w:szCs w:val="22"/>
          <w:u w:val="single"/>
        </w:rPr>
        <w:t xml:space="preserve"> do godz. 10:00</w:t>
      </w:r>
      <w:r w:rsidRPr="009812FE">
        <w:rPr>
          <w:b w:val="0"/>
          <w:sz w:val="22"/>
          <w:szCs w:val="22"/>
        </w:rPr>
        <w:t xml:space="preserve"> zakończona podpisaniem „Protokołu zdawczo – odbiorczego z dostawy i odbioru sprzętu” wraz z wystawieniem faktury VAT – dot. Pakietu nr 1,</w:t>
      </w:r>
    </w:p>
    <w:p w14:paraId="44724FBD" w14:textId="41698CF9" w:rsidR="00742DB5" w:rsidRPr="009812FE" w:rsidRDefault="00224C06" w:rsidP="00742DB5">
      <w:pPr>
        <w:pStyle w:val="Tekstpodstawowy"/>
        <w:rPr>
          <w:color w:val="FF0000"/>
          <w:sz w:val="22"/>
          <w:szCs w:val="22"/>
        </w:rPr>
      </w:pPr>
      <w:r w:rsidRPr="009812FE">
        <w:rPr>
          <w:sz w:val="22"/>
          <w:szCs w:val="22"/>
          <w:lang w:val="pl-PL"/>
        </w:rPr>
        <w:t>2</w:t>
      </w:r>
      <w:r w:rsidR="00742DB5" w:rsidRPr="009812FE">
        <w:rPr>
          <w:sz w:val="22"/>
          <w:szCs w:val="22"/>
        </w:rPr>
        <w:t xml:space="preserve">. przekazanie do użytkowania wraz z wszystkimi wymaganymi pomiarami, atestami i dokumentacją powykonawczą – dot. Pakietu nr </w:t>
      </w:r>
      <w:r w:rsidR="003D24F2" w:rsidRPr="009812FE">
        <w:rPr>
          <w:sz w:val="22"/>
          <w:szCs w:val="22"/>
          <w:lang w:val="pl-PL"/>
        </w:rPr>
        <w:t>2</w:t>
      </w:r>
      <w:r w:rsidR="00742DB5" w:rsidRPr="009812FE">
        <w:rPr>
          <w:sz w:val="22"/>
          <w:szCs w:val="22"/>
        </w:rPr>
        <w:t>, w tym:</w:t>
      </w:r>
    </w:p>
    <w:p w14:paraId="7069CF63" w14:textId="1CB83EEF" w:rsidR="00224C06" w:rsidRPr="009812FE" w:rsidRDefault="00224C06" w:rsidP="00B024BA">
      <w:pPr>
        <w:pStyle w:val="Tekstpodstawowy"/>
        <w:numPr>
          <w:ilvl w:val="1"/>
          <w:numId w:val="6"/>
        </w:numPr>
        <w:rPr>
          <w:sz w:val="22"/>
          <w:szCs w:val="22"/>
        </w:rPr>
      </w:pPr>
      <w:r w:rsidRPr="009812FE">
        <w:rPr>
          <w:sz w:val="22"/>
          <w:szCs w:val="22"/>
        </w:rPr>
        <w:t>dostosowanie infrastruktury, dostawa, montaż, instalacja/ zainstalowanie, demontaż</w:t>
      </w:r>
      <w:r w:rsidR="00F83AB7" w:rsidRPr="009812FE">
        <w:rPr>
          <w:sz w:val="22"/>
          <w:szCs w:val="22"/>
          <w:lang w:val="pl-PL"/>
        </w:rPr>
        <w:t xml:space="preserve"> i </w:t>
      </w:r>
      <w:r w:rsidR="005E24A6" w:rsidRPr="009812FE">
        <w:rPr>
          <w:sz w:val="22"/>
          <w:szCs w:val="22"/>
          <w:lang w:val="pl-PL"/>
        </w:rPr>
        <w:t>utylizacja</w:t>
      </w:r>
      <w:r w:rsidR="00F83AB7" w:rsidRPr="009812FE">
        <w:rPr>
          <w:sz w:val="22"/>
          <w:szCs w:val="22"/>
          <w:lang w:val="pl-PL"/>
        </w:rPr>
        <w:t xml:space="preserve"> </w:t>
      </w:r>
      <w:r w:rsidRPr="009812FE">
        <w:rPr>
          <w:bCs/>
          <w:sz w:val="22"/>
          <w:szCs w:val="22"/>
        </w:rPr>
        <w:t xml:space="preserve"> posiadanego akceleratora w miejsce którego zostanie zainstalowany nowy</w:t>
      </w:r>
      <w:r w:rsidRPr="009812FE">
        <w:rPr>
          <w:bCs/>
          <w:sz w:val="22"/>
          <w:szCs w:val="22"/>
          <w:lang w:val="pl-PL"/>
        </w:rPr>
        <w:t>,</w:t>
      </w:r>
    </w:p>
    <w:p w14:paraId="2645FEFB" w14:textId="77777777" w:rsidR="00742DB5" w:rsidRPr="009812FE" w:rsidRDefault="00742DB5" w:rsidP="00B024BA">
      <w:pPr>
        <w:pStyle w:val="Tekstpodstawowy"/>
        <w:numPr>
          <w:ilvl w:val="1"/>
          <w:numId w:val="6"/>
        </w:numPr>
        <w:rPr>
          <w:sz w:val="22"/>
          <w:szCs w:val="22"/>
        </w:rPr>
      </w:pPr>
      <w:r w:rsidRPr="009812FE">
        <w:rPr>
          <w:bCs/>
          <w:sz w:val="22"/>
          <w:szCs w:val="22"/>
        </w:rPr>
        <w:t>zintegrowanie przedmiotu zamówienia wraz z oprogramowaniem obsługującym z systemami będącymi obecnie na wyposażeniu Zakładu Radioterapii: systemy planowania leczenia, system zarządzania danymi MOSAIQ</w:t>
      </w:r>
      <w:r w:rsidR="004E01EE" w:rsidRPr="009812FE">
        <w:rPr>
          <w:bCs/>
          <w:sz w:val="22"/>
          <w:szCs w:val="22"/>
          <w:lang w:val="pl-PL"/>
        </w:rPr>
        <w:t>,</w:t>
      </w:r>
    </w:p>
    <w:p w14:paraId="665399F4" w14:textId="77777777" w:rsidR="00742DB5" w:rsidRPr="009812FE" w:rsidRDefault="00742DB5" w:rsidP="00B024BA">
      <w:pPr>
        <w:pStyle w:val="Tekstpodstawowy"/>
        <w:numPr>
          <w:ilvl w:val="1"/>
          <w:numId w:val="6"/>
        </w:numPr>
        <w:rPr>
          <w:sz w:val="22"/>
          <w:szCs w:val="22"/>
        </w:rPr>
      </w:pPr>
      <w:r w:rsidRPr="009812FE">
        <w:rPr>
          <w:sz w:val="22"/>
          <w:szCs w:val="22"/>
        </w:rPr>
        <w:t>testowanie urządzenia</w:t>
      </w:r>
      <w:r w:rsidR="004E01EE" w:rsidRPr="009812FE">
        <w:rPr>
          <w:sz w:val="22"/>
          <w:szCs w:val="22"/>
          <w:lang w:val="pl-PL"/>
        </w:rPr>
        <w:t>,</w:t>
      </w:r>
    </w:p>
    <w:p w14:paraId="30461D61" w14:textId="3BF58E67" w:rsidR="00742DB5" w:rsidRPr="009812FE" w:rsidRDefault="00E74F99" w:rsidP="00B024BA">
      <w:pPr>
        <w:pStyle w:val="Tekstpodstawowy"/>
        <w:numPr>
          <w:ilvl w:val="1"/>
          <w:numId w:val="6"/>
        </w:numPr>
        <w:rPr>
          <w:sz w:val="22"/>
          <w:szCs w:val="22"/>
        </w:rPr>
      </w:pPr>
      <w:bookmarkStart w:id="0" w:name="_Hlk51758024"/>
      <w:r w:rsidRPr="009812FE">
        <w:rPr>
          <w:sz w:val="22"/>
          <w:szCs w:val="22"/>
          <w:lang w:val="pl-PL"/>
        </w:rPr>
        <w:t>szkolenie</w:t>
      </w:r>
      <w:r w:rsidR="00742DB5" w:rsidRPr="009812FE">
        <w:rPr>
          <w:sz w:val="22"/>
          <w:szCs w:val="22"/>
        </w:rPr>
        <w:t xml:space="preserve"> personelu Zakładu Radioterapii w zakresie obsługi i praktycznego wykorzystania urządzenia i oprogramowania przeprowadzone w języku polskim w miejscu instalacji po uprzednim pisemnym uzgodnieniu terminu z Zamawiającym, zakończone podpisaniem  „Protokołu szkolenia”, </w:t>
      </w:r>
    </w:p>
    <w:p w14:paraId="642F51B9" w14:textId="77777777" w:rsidR="009812FE" w:rsidRPr="009812FE" w:rsidRDefault="009812FE" w:rsidP="009812FE">
      <w:pPr>
        <w:pStyle w:val="Tekstpodstawowy"/>
        <w:numPr>
          <w:ilvl w:val="1"/>
          <w:numId w:val="6"/>
        </w:numPr>
        <w:rPr>
          <w:sz w:val="22"/>
          <w:szCs w:val="22"/>
        </w:rPr>
      </w:pPr>
      <w:bookmarkStart w:id="1" w:name="_Hlk51844035"/>
      <w:r w:rsidRPr="009812FE">
        <w:rPr>
          <w:sz w:val="22"/>
          <w:szCs w:val="22"/>
        </w:rPr>
        <w:t xml:space="preserve">wykonanie projektu ochrony radiologicznej, ewentualnych innych projektów   umożliwiających wydanie opinii, wykonanie pomiarów dozymetrycznych umożliwiających uzyskanie przez Zamawiającego wszystkich niezbędnych zezwoleń i innych ewentualnych pozwoleń/zezwoleń na stosowanie przedmiotu zamówienia </w:t>
      </w:r>
    </w:p>
    <w:bookmarkEnd w:id="1"/>
    <w:p w14:paraId="065F24C4" w14:textId="77777777" w:rsidR="009812FE" w:rsidRPr="009812FE" w:rsidRDefault="009812FE" w:rsidP="009812FE">
      <w:pPr>
        <w:pStyle w:val="Tekstpodstawowy"/>
        <w:rPr>
          <w:b/>
          <w:bCs/>
          <w:sz w:val="22"/>
          <w:szCs w:val="22"/>
        </w:rPr>
      </w:pPr>
      <w:r w:rsidRPr="009812FE">
        <w:rPr>
          <w:sz w:val="22"/>
          <w:szCs w:val="22"/>
        </w:rPr>
        <w:t xml:space="preserve">zakończone podpisaniem „ Protokołu z instalacji” w terminie </w:t>
      </w:r>
      <w:r w:rsidRPr="009812FE">
        <w:rPr>
          <w:b/>
          <w:bCs/>
          <w:sz w:val="22"/>
          <w:szCs w:val="22"/>
        </w:rPr>
        <w:t xml:space="preserve">do dnia 15.02.2021 r. </w:t>
      </w:r>
    </w:p>
    <w:p w14:paraId="0B121EAA" w14:textId="77777777" w:rsidR="009812FE" w:rsidRPr="009812FE" w:rsidRDefault="009812FE" w:rsidP="009812FE">
      <w:pPr>
        <w:pStyle w:val="Tekstpodstawowy"/>
        <w:rPr>
          <w:b/>
          <w:bCs/>
          <w:sz w:val="22"/>
          <w:szCs w:val="22"/>
        </w:rPr>
      </w:pPr>
      <w:r w:rsidRPr="009812FE">
        <w:rPr>
          <w:b/>
          <w:bCs/>
          <w:sz w:val="22"/>
          <w:szCs w:val="22"/>
        </w:rPr>
        <w:t>(uwaga!</w:t>
      </w:r>
      <w:r w:rsidRPr="009812FE">
        <w:rPr>
          <w:sz w:val="22"/>
          <w:szCs w:val="22"/>
        </w:rPr>
        <w:t xml:space="preserve"> Wykonawca przekaże Zamawiającemu</w:t>
      </w:r>
      <w:r w:rsidRPr="009812FE">
        <w:rPr>
          <w:rFonts w:eastAsia="CIDFont+F2"/>
          <w:color w:val="000000"/>
          <w:sz w:val="22"/>
          <w:szCs w:val="22"/>
          <w:lang w:eastAsia="pl-PL"/>
        </w:rPr>
        <w:t xml:space="preserve"> niezb</w:t>
      </w:r>
      <w:r w:rsidRPr="009812FE">
        <w:rPr>
          <w:rFonts w:eastAsia="CIDFont+F2" w:hint="eastAsia"/>
          <w:color w:val="000000"/>
          <w:sz w:val="22"/>
          <w:szCs w:val="22"/>
          <w:lang w:eastAsia="pl-PL"/>
        </w:rPr>
        <w:t>ę</w:t>
      </w:r>
      <w:r w:rsidRPr="009812FE">
        <w:rPr>
          <w:rFonts w:eastAsia="CIDFont+F2"/>
          <w:color w:val="000000"/>
          <w:sz w:val="22"/>
          <w:szCs w:val="22"/>
          <w:lang w:eastAsia="pl-PL"/>
        </w:rPr>
        <w:t>dną dokumentację, potrzebną do wyst</w:t>
      </w:r>
      <w:r w:rsidRPr="009812FE">
        <w:rPr>
          <w:rFonts w:eastAsia="CIDFont+F2" w:hint="eastAsia"/>
          <w:color w:val="000000"/>
          <w:sz w:val="22"/>
          <w:szCs w:val="22"/>
          <w:lang w:eastAsia="pl-PL"/>
        </w:rPr>
        <w:t>ą</w:t>
      </w:r>
      <w:r w:rsidRPr="009812FE">
        <w:rPr>
          <w:rFonts w:eastAsia="CIDFont+F2"/>
          <w:color w:val="000000"/>
          <w:sz w:val="22"/>
          <w:szCs w:val="22"/>
          <w:lang w:eastAsia="pl-PL"/>
        </w:rPr>
        <w:t>pienia z wnioskiem do organ</w:t>
      </w:r>
      <w:r w:rsidRPr="009812FE">
        <w:rPr>
          <w:rFonts w:eastAsia="CIDFont+F2" w:hint="eastAsia"/>
          <w:color w:val="000000"/>
          <w:sz w:val="22"/>
          <w:szCs w:val="22"/>
          <w:lang w:eastAsia="pl-PL"/>
        </w:rPr>
        <w:t>ó</w:t>
      </w:r>
      <w:r w:rsidRPr="009812FE">
        <w:rPr>
          <w:rFonts w:eastAsia="CIDFont+F2"/>
          <w:color w:val="000000"/>
          <w:sz w:val="22"/>
          <w:szCs w:val="22"/>
          <w:lang w:eastAsia="pl-PL"/>
        </w:rPr>
        <w:t>w wydaj</w:t>
      </w:r>
      <w:r w:rsidRPr="009812FE">
        <w:rPr>
          <w:rFonts w:eastAsia="CIDFont+F2" w:hint="eastAsia"/>
          <w:color w:val="000000"/>
          <w:sz w:val="22"/>
          <w:szCs w:val="22"/>
          <w:lang w:eastAsia="pl-PL"/>
        </w:rPr>
        <w:t>ą</w:t>
      </w:r>
      <w:r w:rsidRPr="009812FE">
        <w:rPr>
          <w:rFonts w:eastAsia="CIDFont+F2"/>
          <w:color w:val="000000"/>
          <w:sz w:val="22"/>
          <w:szCs w:val="22"/>
          <w:lang w:eastAsia="pl-PL"/>
        </w:rPr>
        <w:t xml:space="preserve">cych  wszelkie niezbędne zezwolenia w terminie do </w:t>
      </w:r>
      <w:r w:rsidRPr="009812FE">
        <w:rPr>
          <w:rFonts w:eastAsia="CIDFont+F2"/>
          <w:b/>
          <w:bCs/>
          <w:color w:val="000000"/>
          <w:sz w:val="22"/>
          <w:szCs w:val="22"/>
          <w:lang w:eastAsia="pl-PL"/>
        </w:rPr>
        <w:t>15.02.2021r.)</w:t>
      </w:r>
    </w:p>
    <w:p w14:paraId="512F20B8" w14:textId="77777777" w:rsidR="009812FE" w:rsidRPr="009812FE" w:rsidRDefault="009812FE" w:rsidP="009812FE">
      <w:pPr>
        <w:pStyle w:val="Tekstpodstawowy"/>
        <w:rPr>
          <w:sz w:val="22"/>
          <w:szCs w:val="22"/>
        </w:rPr>
      </w:pPr>
      <w:r w:rsidRPr="009812FE">
        <w:rPr>
          <w:sz w:val="22"/>
          <w:szCs w:val="22"/>
        </w:rPr>
        <w:t xml:space="preserve">wraz z uruchomieniem przedmiotu zamówienia, które Zamawiający rozumie jako możliwość udzielania świadczeń zdrowotnych z wykorzystaniem przedmiotu zamówienia zakończone podpisaniem „Protokołu końcowego odbioru przedmiotu zamówienia” - </w:t>
      </w:r>
      <w:r w:rsidRPr="009812FE">
        <w:rPr>
          <w:b/>
          <w:bCs/>
          <w:sz w:val="22"/>
          <w:szCs w:val="22"/>
          <w:u w:val="single"/>
        </w:rPr>
        <w:t xml:space="preserve">do  14 dni od dnia  uzyskania przez Zamawiającego decyzji Prezesa PAA  na uruchomienie pracowni i stosowanie aparatu </w:t>
      </w:r>
      <w:r w:rsidRPr="009812FE">
        <w:rPr>
          <w:sz w:val="22"/>
          <w:szCs w:val="22"/>
        </w:rPr>
        <w:t>wraz z wystawieniem faktur vat.</w:t>
      </w:r>
    </w:p>
    <w:p w14:paraId="5664CC39" w14:textId="77777777" w:rsidR="009812FE" w:rsidRPr="009812FE" w:rsidRDefault="009812FE" w:rsidP="009812FE">
      <w:pPr>
        <w:pStyle w:val="Tekstpodstawowy"/>
        <w:ind w:left="1080"/>
        <w:rPr>
          <w:sz w:val="22"/>
          <w:szCs w:val="22"/>
        </w:rPr>
      </w:pPr>
    </w:p>
    <w:p w14:paraId="4DEBFDD2" w14:textId="77777777" w:rsidR="00742DB5" w:rsidRPr="00776103" w:rsidRDefault="00742DB5" w:rsidP="00742D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_Hlk48740791"/>
      <w:bookmarkEnd w:id="0"/>
      <w:r w:rsidRPr="00776103">
        <w:rPr>
          <w:rFonts w:ascii="Times New Roman" w:hAnsi="Times New Roman"/>
          <w:b/>
          <w:sz w:val="24"/>
          <w:szCs w:val="24"/>
        </w:rPr>
        <w:t>§4</w:t>
      </w:r>
    </w:p>
    <w:bookmarkEnd w:id="2"/>
    <w:p w14:paraId="717551E7" w14:textId="77777777" w:rsidR="00742DB5" w:rsidRPr="00776103" w:rsidRDefault="00742DB5" w:rsidP="00197AF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103">
        <w:rPr>
          <w:rFonts w:ascii="Times New Roman" w:hAnsi="Times New Roman"/>
          <w:sz w:val="24"/>
          <w:szCs w:val="24"/>
        </w:rPr>
        <w:t>Płatność uregulowana zostanie na rachunek Wykonawcy Nr ...............................................</w:t>
      </w:r>
    </w:p>
    <w:p w14:paraId="3CD40B58" w14:textId="12FB1972" w:rsidR="00742DB5" w:rsidRDefault="00742DB5" w:rsidP="00742DB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76103">
        <w:rPr>
          <w:rFonts w:ascii="Times New Roman" w:hAnsi="Times New Roman"/>
          <w:sz w:val="24"/>
          <w:szCs w:val="24"/>
        </w:rPr>
        <w:t>…………………………………………………… w  ..........................................................</w:t>
      </w:r>
    </w:p>
    <w:p w14:paraId="47D0A078" w14:textId="77777777" w:rsidR="00C46A7D" w:rsidRPr="00776103" w:rsidRDefault="00C46A7D" w:rsidP="007A7E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D00A8E" w14:textId="77777777" w:rsidR="005E343D" w:rsidRPr="00776103" w:rsidRDefault="005E343D" w:rsidP="0001312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sectPr w:rsidR="005E343D" w:rsidRPr="00776103" w:rsidSect="00053D34">
      <w:footerReference w:type="default" r:id="rId9"/>
      <w:pgSz w:w="11906" w:h="16838" w:code="9"/>
      <w:pgMar w:top="284" w:right="794" w:bottom="720" w:left="720" w:header="1077" w:footer="107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D286B" w14:textId="77777777" w:rsidR="00A329F8" w:rsidRDefault="00A329F8">
      <w:r>
        <w:separator/>
      </w:r>
    </w:p>
  </w:endnote>
  <w:endnote w:type="continuationSeparator" w:id="0">
    <w:p w14:paraId="5441CC6D" w14:textId="77777777" w:rsidR="00A329F8" w:rsidRDefault="00A3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Font+F2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C9527" w14:textId="77777777" w:rsidR="00BE0C8C" w:rsidRDefault="00BE0C8C">
    <w:pPr>
      <w:pStyle w:val="Stopka"/>
      <w:tabs>
        <w:tab w:val="clear" w:pos="4536"/>
        <w:tab w:val="clear" w:pos="9072"/>
        <w:tab w:val="right" w:pos="9356"/>
      </w:tabs>
      <w:jc w:val="center"/>
      <w:rPr>
        <w:sz w:val="18"/>
      </w:rPr>
    </w:pPr>
    <w:r>
      <w:rPr>
        <w:sz w:val="18"/>
      </w:rPr>
      <w:t>Katowickie Centrum Onkologii w Katowicach</w:t>
    </w:r>
  </w:p>
  <w:p w14:paraId="6D32CC43" w14:textId="77777777" w:rsidR="00BE0C8C" w:rsidRDefault="00BE0C8C">
    <w:pPr>
      <w:pStyle w:val="Stopka"/>
      <w:tabs>
        <w:tab w:val="clear" w:pos="4536"/>
        <w:tab w:val="clear" w:pos="9072"/>
        <w:tab w:val="right" w:pos="9356"/>
      </w:tabs>
      <w:jc w:val="center"/>
      <w:rPr>
        <w:sz w:val="18"/>
      </w:rPr>
    </w:pPr>
    <w:r>
      <w:rPr>
        <w:sz w:val="18"/>
      </w:rPr>
      <w:t>Specyfikacja Istotnych Warunków Zamówienia</w:t>
    </w:r>
  </w:p>
  <w:p w14:paraId="50D31109" w14:textId="5D459CEE" w:rsidR="00BE0C8C" w:rsidRPr="009812FE" w:rsidRDefault="00BE0C8C">
    <w:pPr>
      <w:pStyle w:val="Stopka"/>
      <w:tabs>
        <w:tab w:val="clear" w:pos="4536"/>
        <w:tab w:val="clear" w:pos="9072"/>
        <w:tab w:val="right" w:pos="9356"/>
      </w:tabs>
      <w:jc w:val="center"/>
      <w:rPr>
        <w:sz w:val="18"/>
        <w:lang w:val="pl-PL"/>
      </w:rPr>
    </w:pPr>
    <w:r>
      <w:rPr>
        <w:sz w:val="18"/>
      </w:rPr>
      <w:t xml:space="preserve">Podpisy Komisji Przetargowej                                                                                                                                  </w:t>
    </w:r>
    <w:r>
      <w:rPr>
        <w:sz w:val="18"/>
      </w:rPr>
      <w:tab/>
      <w:t xml:space="preserve"> strona  </w:t>
    </w:r>
    <w:r w:rsidR="009812FE">
      <w:rPr>
        <w:rStyle w:val="Numerstrony"/>
        <w:lang w:val="pl-PL"/>
      </w:rPr>
      <w:t>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6F339" w14:textId="77777777" w:rsidR="00A329F8" w:rsidRDefault="00A329F8">
      <w:r>
        <w:separator/>
      </w:r>
    </w:p>
  </w:footnote>
  <w:footnote w:type="continuationSeparator" w:id="0">
    <w:p w14:paraId="176C3529" w14:textId="77777777" w:rsidR="00A329F8" w:rsidRDefault="00A32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7B1C68"/>
    <w:multiLevelType w:val="hybridMultilevel"/>
    <w:tmpl w:val="E04E9212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02EA04BF"/>
    <w:multiLevelType w:val="hybridMultilevel"/>
    <w:tmpl w:val="6CC67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F36322"/>
    <w:multiLevelType w:val="hybridMultilevel"/>
    <w:tmpl w:val="D17E8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3A7DF2"/>
    <w:multiLevelType w:val="hybridMultilevel"/>
    <w:tmpl w:val="D8B2CB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05AF28B2"/>
    <w:multiLevelType w:val="hybridMultilevel"/>
    <w:tmpl w:val="DBD89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C5650E"/>
    <w:multiLevelType w:val="multilevel"/>
    <w:tmpl w:val="FFFFFFFF"/>
    <w:styleLink w:val="List4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 w15:restartNumberingAfterBreak="0">
    <w:nsid w:val="092D3D46"/>
    <w:multiLevelType w:val="hybridMultilevel"/>
    <w:tmpl w:val="210E6270"/>
    <w:lvl w:ilvl="0" w:tplc="0415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E031EE"/>
    <w:multiLevelType w:val="hybridMultilevel"/>
    <w:tmpl w:val="5F34BBE6"/>
    <w:lvl w:ilvl="0" w:tplc="0590C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B41D4"/>
    <w:multiLevelType w:val="hybridMultilevel"/>
    <w:tmpl w:val="5B78A522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75E2F81"/>
    <w:multiLevelType w:val="hybridMultilevel"/>
    <w:tmpl w:val="8884A1A2"/>
    <w:lvl w:ilvl="0" w:tplc="56A42C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6C489A4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9A3038"/>
    <w:multiLevelType w:val="hybridMultilevel"/>
    <w:tmpl w:val="02524930"/>
    <w:lvl w:ilvl="0" w:tplc="6576FF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C607EF"/>
    <w:multiLevelType w:val="hybridMultilevel"/>
    <w:tmpl w:val="A8AA20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AB0895"/>
    <w:multiLevelType w:val="multilevel"/>
    <w:tmpl w:val="FFFFFFFF"/>
    <w:lvl w:ilvl="0">
      <w:numFmt w:val="bullet"/>
      <w:lvlText w:val="−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6" w15:restartNumberingAfterBreak="0">
    <w:nsid w:val="201163A5"/>
    <w:multiLevelType w:val="hybridMultilevel"/>
    <w:tmpl w:val="6C50A0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6A9B2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FE71E6"/>
    <w:multiLevelType w:val="hybridMultilevel"/>
    <w:tmpl w:val="FB102660"/>
    <w:lvl w:ilvl="0" w:tplc="0415000F">
      <w:start w:val="1"/>
      <w:numFmt w:val="decimal"/>
      <w:lvlText w:val="%1."/>
      <w:lvlJc w:val="left"/>
      <w:pPr>
        <w:ind w:left="1021" w:hanging="360"/>
      </w:p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700919"/>
    <w:multiLevelType w:val="hybridMultilevel"/>
    <w:tmpl w:val="78AA7F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79F2A9A"/>
    <w:multiLevelType w:val="hybridMultilevel"/>
    <w:tmpl w:val="27CAF07E"/>
    <w:lvl w:ilvl="0" w:tplc="0415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1" w15:restartNumberingAfterBreak="0">
    <w:nsid w:val="284B7653"/>
    <w:multiLevelType w:val="hybridMultilevel"/>
    <w:tmpl w:val="300EE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B7710E"/>
    <w:multiLevelType w:val="hybridMultilevel"/>
    <w:tmpl w:val="8CBA642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2CDE6ECC"/>
    <w:multiLevelType w:val="hybridMultilevel"/>
    <w:tmpl w:val="67C8DC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E245BB0"/>
    <w:multiLevelType w:val="hybridMultilevel"/>
    <w:tmpl w:val="7480AEB0"/>
    <w:lvl w:ilvl="0" w:tplc="28C8E0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826B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B85F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3E1C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F2E10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B1E13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8F41F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8EBA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48A7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03B152D"/>
    <w:multiLevelType w:val="hybridMultilevel"/>
    <w:tmpl w:val="306ABAE4"/>
    <w:lvl w:ilvl="0" w:tplc="D4C652B6">
      <w:start w:val="15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1D3311D"/>
    <w:multiLevelType w:val="multilevel"/>
    <w:tmpl w:val="40B607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7" w15:restartNumberingAfterBreak="0">
    <w:nsid w:val="35F406B7"/>
    <w:multiLevelType w:val="hybridMultilevel"/>
    <w:tmpl w:val="87D81360"/>
    <w:lvl w:ilvl="0" w:tplc="1ADCE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7C66BD1"/>
    <w:multiLevelType w:val="multilevel"/>
    <w:tmpl w:val="FFFFFFFF"/>
    <w:styleLink w:val="List3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9" w15:restartNumberingAfterBreak="0">
    <w:nsid w:val="3CD461F9"/>
    <w:multiLevelType w:val="hybridMultilevel"/>
    <w:tmpl w:val="42C27F20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30" w15:restartNumberingAfterBreak="0">
    <w:nsid w:val="3E243EFB"/>
    <w:multiLevelType w:val="hybridMultilevel"/>
    <w:tmpl w:val="8028EE4C"/>
    <w:lvl w:ilvl="0" w:tplc="763C371C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4170342D"/>
    <w:multiLevelType w:val="hybridMultilevel"/>
    <w:tmpl w:val="A32E93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4453C9F"/>
    <w:multiLevelType w:val="hybridMultilevel"/>
    <w:tmpl w:val="FFFFFFFF"/>
    <w:styleLink w:val="Zaimportowanystyl1"/>
    <w:lvl w:ilvl="0" w:tplc="A614E826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78680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BC6B9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E220E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0A9C2A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92F55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D6262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348A7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36E5D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4C5464F6"/>
    <w:multiLevelType w:val="hybridMultilevel"/>
    <w:tmpl w:val="6D3023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5B555B"/>
    <w:multiLevelType w:val="multilevel"/>
    <w:tmpl w:val="40B607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7" w15:restartNumberingAfterBreak="0">
    <w:nsid w:val="55C53EAB"/>
    <w:multiLevelType w:val="multilevel"/>
    <w:tmpl w:val="4A368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56AB31E1"/>
    <w:multiLevelType w:val="hybridMultilevel"/>
    <w:tmpl w:val="B06EEC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6C87472"/>
    <w:multiLevelType w:val="hybridMultilevel"/>
    <w:tmpl w:val="243C564C"/>
    <w:lvl w:ilvl="0" w:tplc="0590CA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08435B"/>
    <w:multiLevelType w:val="hybridMultilevel"/>
    <w:tmpl w:val="755A61B2"/>
    <w:lvl w:ilvl="0" w:tplc="9E686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03C36C2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hint="default"/>
        <w:b w:val="0"/>
      </w:rPr>
    </w:lvl>
    <w:lvl w:ilvl="2" w:tplc="A76A1980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41" w15:restartNumberingAfterBreak="0">
    <w:nsid w:val="5A454E1A"/>
    <w:multiLevelType w:val="hybridMultilevel"/>
    <w:tmpl w:val="185017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C101C2D"/>
    <w:multiLevelType w:val="hybridMultilevel"/>
    <w:tmpl w:val="5436F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4" w15:restartNumberingAfterBreak="0">
    <w:nsid w:val="5CC94494"/>
    <w:multiLevelType w:val="multilevel"/>
    <w:tmpl w:val="FFFFFFFF"/>
    <w:lvl w:ilvl="0">
      <w:numFmt w:val="bullet"/>
      <w:lvlText w:val="−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5" w15:restartNumberingAfterBreak="0">
    <w:nsid w:val="5D0004DB"/>
    <w:multiLevelType w:val="multilevel"/>
    <w:tmpl w:val="40B607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6" w15:restartNumberingAfterBreak="0">
    <w:nsid w:val="5DAA0591"/>
    <w:multiLevelType w:val="multilevel"/>
    <w:tmpl w:val="40B607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7" w15:restartNumberingAfterBreak="0">
    <w:nsid w:val="5DB82825"/>
    <w:multiLevelType w:val="hybridMultilevel"/>
    <w:tmpl w:val="B372AE1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F504CCD"/>
    <w:multiLevelType w:val="hybridMultilevel"/>
    <w:tmpl w:val="31FCDD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27A2CE3"/>
    <w:multiLevelType w:val="hybridMultilevel"/>
    <w:tmpl w:val="9844D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B15C08"/>
    <w:multiLevelType w:val="multilevel"/>
    <w:tmpl w:val="50E8455E"/>
    <w:styleLink w:val="List28"/>
    <w:lvl w:ilvl="0">
      <w:start w:val="4"/>
      <w:numFmt w:val="decimal"/>
      <w:lvlText w:val="%1."/>
      <w:lvlJc w:val="left"/>
      <w:pPr>
        <w:tabs>
          <w:tab w:val="num" w:pos="459"/>
        </w:tabs>
        <w:ind w:left="459" w:hanging="459"/>
      </w:pPr>
      <w:rPr>
        <w:rFonts w:ascii="Arial" w:eastAsia="Times New Roman" w:hAnsi="Arial" w:cs="Arial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22"/>
        </w:tabs>
        <w:ind w:left="1022" w:hanging="467"/>
      </w:pPr>
      <w:rPr>
        <w:rFonts w:ascii="Arial" w:eastAsia="Times New Roman" w:hAnsi="Arial" w:cs="Arial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577"/>
        </w:tabs>
        <w:ind w:left="1577" w:hanging="467"/>
      </w:pPr>
      <w:rPr>
        <w:rFonts w:ascii="Arial" w:eastAsia="Times New Roman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132"/>
        </w:tabs>
        <w:ind w:left="2132" w:hanging="467"/>
      </w:pPr>
      <w:rPr>
        <w:rFonts w:ascii="Arial" w:eastAsia="Times New Roman" w:hAnsi="Arial" w:cs="Arial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687"/>
        </w:tabs>
        <w:ind w:left="2687" w:hanging="467"/>
      </w:pPr>
      <w:rPr>
        <w:rFonts w:ascii="Arial" w:eastAsia="Times New Roman" w:hAnsi="Arial" w:cs="Arial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242"/>
        </w:tabs>
        <w:ind w:left="3242" w:hanging="467"/>
      </w:pPr>
      <w:rPr>
        <w:rFonts w:ascii="Arial" w:eastAsia="Times New Roman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797"/>
        </w:tabs>
        <w:ind w:left="3797" w:hanging="467"/>
      </w:pPr>
      <w:rPr>
        <w:rFonts w:ascii="Arial" w:eastAsia="Times New Roman" w:hAnsi="Arial" w:cs="Arial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4352"/>
        </w:tabs>
        <w:ind w:left="4352" w:hanging="467"/>
      </w:pPr>
      <w:rPr>
        <w:rFonts w:ascii="Arial" w:eastAsia="Times New Roman" w:hAnsi="Arial" w:cs="Arial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4907"/>
        </w:tabs>
        <w:ind w:left="4907" w:hanging="467"/>
      </w:pPr>
      <w:rPr>
        <w:rFonts w:ascii="Arial" w:eastAsia="Times New Roman" w:hAnsi="Arial" w:cs="Arial"/>
        <w:position w:val="0"/>
        <w:sz w:val="22"/>
        <w:szCs w:val="22"/>
      </w:rPr>
    </w:lvl>
  </w:abstractNum>
  <w:abstractNum w:abstractNumId="51" w15:restartNumberingAfterBreak="0">
    <w:nsid w:val="679B6593"/>
    <w:multiLevelType w:val="multilevel"/>
    <w:tmpl w:val="40B607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2" w15:restartNumberingAfterBreak="0">
    <w:nsid w:val="68C5262D"/>
    <w:multiLevelType w:val="hybridMultilevel"/>
    <w:tmpl w:val="8EACF9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9E71745"/>
    <w:multiLevelType w:val="hybridMultilevel"/>
    <w:tmpl w:val="B72CCC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6D732B9A"/>
    <w:multiLevelType w:val="hybridMultilevel"/>
    <w:tmpl w:val="C84C7FEA"/>
    <w:lvl w:ilvl="0" w:tplc="97AE8A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E4D4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A8C3C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BD046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D8A92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2841C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64AF2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81EF9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9840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6" w15:restartNumberingAfterBreak="0">
    <w:nsid w:val="719D6E38"/>
    <w:multiLevelType w:val="multilevel"/>
    <w:tmpl w:val="FFFFFFFF"/>
    <w:styleLink w:val="List39"/>
    <w:lvl w:ilvl="0">
      <w:numFmt w:val="bullet"/>
      <w:lvlText w:val="−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7" w15:restartNumberingAfterBreak="0">
    <w:nsid w:val="73EE4F19"/>
    <w:multiLevelType w:val="hybridMultilevel"/>
    <w:tmpl w:val="F8046DA0"/>
    <w:lvl w:ilvl="0" w:tplc="31E0B74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42F126C"/>
    <w:multiLevelType w:val="hybridMultilevel"/>
    <w:tmpl w:val="E65E6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3E5FA5"/>
    <w:multiLevelType w:val="hybridMultilevel"/>
    <w:tmpl w:val="0C846C32"/>
    <w:lvl w:ilvl="0" w:tplc="0590CA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8DA172B"/>
    <w:multiLevelType w:val="hybridMultilevel"/>
    <w:tmpl w:val="BDBC68A8"/>
    <w:lvl w:ilvl="0" w:tplc="4F7E0888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9063D23"/>
    <w:multiLevelType w:val="hybridMultilevel"/>
    <w:tmpl w:val="F2BCA9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98E10DF"/>
    <w:multiLevelType w:val="hybridMultilevel"/>
    <w:tmpl w:val="D2245FE8"/>
    <w:lvl w:ilvl="0" w:tplc="D646EA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7EA5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A32C5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C5E52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CF6F5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4EEFB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F8A86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B896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F940F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A1B2120"/>
    <w:multiLevelType w:val="hybridMultilevel"/>
    <w:tmpl w:val="EA102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450D04"/>
    <w:multiLevelType w:val="hybridMultilevel"/>
    <w:tmpl w:val="E9E82CA4"/>
    <w:lvl w:ilvl="0" w:tplc="C0D09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5" w15:restartNumberingAfterBreak="0">
    <w:nsid w:val="7B9E2266"/>
    <w:multiLevelType w:val="hybridMultilevel"/>
    <w:tmpl w:val="561CF578"/>
    <w:lvl w:ilvl="0" w:tplc="8040B34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BD43A11"/>
    <w:multiLevelType w:val="hybridMultilevel"/>
    <w:tmpl w:val="D0689F56"/>
    <w:lvl w:ilvl="0" w:tplc="C944C0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CB15683"/>
    <w:multiLevelType w:val="multilevel"/>
    <w:tmpl w:val="6C80DE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68" w15:restartNumberingAfterBreak="0">
    <w:nsid w:val="7D8406A9"/>
    <w:multiLevelType w:val="hybridMultilevel"/>
    <w:tmpl w:val="ED487506"/>
    <w:lvl w:ilvl="0" w:tplc="F27E80D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E642060"/>
    <w:multiLevelType w:val="multilevel"/>
    <w:tmpl w:val="6C80DE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70" w15:restartNumberingAfterBreak="0">
    <w:nsid w:val="7F8029DF"/>
    <w:multiLevelType w:val="hybridMultilevel"/>
    <w:tmpl w:val="247CF640"/>
    <w:lvl w:ilvl="0" w:tplc="7EC4A9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61"/>
  </w:num>
  <w:num w:numId="3">
    <w:abstractNumId w:val="25"/>
  </w:num>
  <w:num w:numId="4">
    <w:abstractNumId w:val="66"/>
  </w:num>
  <w:num w:numId="5">
    <w:abstractNumId w:val="27"/>
  </w:num>
  <w:num w:numId="6">
    <w:abstractNumId w:val="16"/>
  </w:num>
  <w:num w:numId="7">
    <w:abstractNumId w:val="6"/>
  </w:num>
  <w:num w:numId="8">
    <w:abstractNumId w:val="58"/>
  </w:num>
  <w:num w:numId="9">
    <w:abstractNumId w:val="49"/>
  </w:num>
  <w:num w:numId="10">
    <w:abstractNumId w:val="42"/>
  </w:num>
  <w:num w:numId="11">
    <w:abstractNumId w:val="19"/>
  </w:num>
  <w:num w:numId="12">
    <w:abstractNumId w:val="4"/>
  </w:num>
  <w:num w:numId="13">
    <w:abstractNumId w:val="40"/>
  </w:num>
  <w:num w:numId="14">
    <w:abstractNumId w:val="37"/>
  </w:num>
  <w:num w:numId="15">
    <w:abstractNumId w:val="12"/>
  </w:num>
  <w:num w:numId="16">
    <w:abstractNumId w:val="60"/>
  </w:num>
  <w:num w:numId="17">
    <w:abstractNumId w:val="10"/>
  </w:num>
  <w:num w:numId="18">
    <w:abstractNumId w:val="57"/>
  </w:num>
  <w:num w:numId="19">
    <w:abstractNumId w:val="22"/>
  </w:num>
  <w:num w:numId="20">
    <w:abstractNumId w:val="7"/>
  </w:num>
  <w:num w:numId="21">
    <w:abstractNumId w:val="38"/>
  </w:num>
  <w:num w:numId="22">
    <w:abstractNumId w:val="65"/>
  </w:num>
  <w:num w:numId="23">
    <w:abstractNumId w:val="48"/>
  </w:num>
  <w:num w:numId="24">
    <w:abstractNumId w:val="68"/>
  </w:num>
  <w:num w:numId="25">
    <w:abstractNumId w:val="21"/>
  </w:num>
  <w:num w:numId="26">
    <w:abstractNumId w:val="9"/>
  </w:num>
  <w:num w:numId="27">
    <w:abstractNumId w:val="64"/>
  </w:num>
  <w:num w:numId="28">
    <w:abstractNumId w:val="35"/>
  </w:num>
  <w:num w:numId="29">
    <w:abstractNumId w:val="32"/>
  </w:num>
  <w:num w:numId="30">
    <w:abstractNumId w:val="47"/>
  </w:num>
  <w:num w:numId="31">
    <w:abstractNumId w:val="41"/>
  </w:num>
  <w:num w:numId="32">
    <w:abstractNumId w:val="30"/>
  </w:num>
  <w:num w:numId="33">
    <w:abstractNumId w:val="39"/>
  </w:num>
  <w:num w:numId="34">
    <w:abstractNumId w:val="13"/>
  </w:num>
  <w:num w:numId="35">
    <w:abstractNumId w:val="11"/>
  </w:num>
  <w:num w:numId="36">
    <w:abstractNumId w:val="55"/>
  </w:num>
  <w:num w:numId="37">
    <w:abstractNumId w:val="52"/>
  </w:num>
  <w:num w:numId="38">
    <w:abstractNumId w:val="70"/>
  </w:num>
  <w:num w:numId="39">
    <w:abstractNumId w:val="63"/>
  </w:num>
  <w:num w:numId="40">
    <w:abstractNumId w:val="14"/>
  </w:num>
  <w:num w:numId="41">
    <w:abstractNumId w:val="59"/>
  </w:num>
  <w:num w:numId="42">
    <w:abstractNumId w:val="5"/>
  </w:num>
  <w:num w:numId="43">
    <w:abstractNumId w:val="43"/>
    <w:lvlOverride w:ilvl="0">
      <w:startOverride w:val="1"/>
    </w:lvlOverride>
  </w:num>
  <w:num w:numId="44">
    <w:abstractNumId w:val="33"/>
    <w:lvlOverride w:ilvl="0">
      <w:startOverride w:val="1"/>
    </w:lvlOverride>
  </w:num>
  <w:num w:numId="45">
    <w:abstractNumId w:val="43"/>
  </w:num>
  <w:num w:numId="46">
    <w:abstractNumId w:val="33"/>
  </w:num>
  <w:num w:numId="47">
    <w:abstractNumId w:val="18"/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</w:num>
  <w:num w:numId="5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4"/>
  </w:num>
  <w:num w:numId="55">
    <w:abstractNumId w:val="50"/>
  </w:num>
  <w:num w:numId="56">
    <w:abstractNumId w:val="28"/>
  </w:num>
  <w:num w:numId="57">
    <w:abstractNumId w:val="44"/>
  </w:num>
  <w:num w:numId="58">
    <w:abstractNumId w:val="15"/>
  </w:num>
  <w:num w:numId="59">
    <w:abstractNumId w:val="56"/>
  </w:num>
  <w:num w:numId="60">
    <w:abstractNumId w:val="8"/>
  </w:num>
  <w:num w:numId="61">
    <w:abstractNumId w:val="29"/>
  </w:num>
  <w:num w:numId="62">
    <w:abstractNumId w:val="3"/>
  </w:num>
  <w:num w:numId="63">
    <w:abstractNumId w:val="51"/>
  </w:num>
  <w:num w:numId="64">
    <w:abstractNumId w:val="67"/>
  </w:num>
  <w:num w:numId="65">
    <w:abstractNumId w:val="26"/>
  </w:num>
  <w:num w:numId="66">
    <w:abstractNumId w:val="46"/>
  </w:num>
  <w:num w:numId="67">
    <w:abstractNumId w:val="36"/>
  </w:num>
  <w:num w:numId="68">
    <w:abstractNumId w:val="17"/>
  </w:num>
  <w:num w:numId="69">
    <w:abstractNumId w:val="23"/>
  </w:num>
  <w:num w:numId="70">
    <w:abstractNumId w:val="31"/>
    <w:lvlOverride w:ilvl="0">
      <w:startOverride w:val="1"/>
    </w:lvlOverride>
  </w:num>
  <w:num w:numId="71">
    <w:abstractNumId w:val="43"/>
  </w:num>
  <w:num w:numId="72">
    <w:abstractNumId w:val="33"/>
  </w:num>
  <w:num w:numId="7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9"/>
  </w:num>
  <w:num w:numId="75">
    <w:abstractNumId w:val="69"/>
  </w:num>
  <w:num w:numId="76">
    <w:abstractNumId w:val="20"/>
  </w:num>
  <w:num w:numId="77">
    <w:abstractNumId w:val="5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2B4"/>
    <w:rsid w:val="00007947"/>
    <w:rsid w:val="00013122"/>
    <w:rsid w:val="00022E0C"/>
    <w:rsid w:val="000314B6"/>
    <w:rsid w:val="00042286"/>
    <w:rsid w:val="00044FA1"/>
    <w:rsid w:val="00047D37"/>
    <w:rsid w:val="0005039D"/>
    <w:rsid w:val="00053D34"/>
    <w:rsid w:val="0005760E"/>
    <w:rsid w:val="00064321"/>
    <w:rsid w:val="00071916"/>
    <w:rsid w:val="00082667"/>
    <w:rsid w:val="00083F96"/>
    <w:rsid w:val="000852A3"/>
    <w:rsid w:val="00093694"/>
    <w:rsid w:val="00095462"/>
    <w:rsid w:val="00096F85"/>
    <w:rsid w:val="000B0BAD"/>
    <w:rsid w:val="000B20FA"/>
    <w:rsid w:val="000C3163"/>
    <w:rsid w:val="000C710C"/>
    <w:rsid w:val="000D3CDB"/>
    <w:rsid w:val="000E7086"/>
    <w:rsid w:val="001058C0"/>
    <w:rsid w:val="00111A35"/>
    <w:rsid w:val="00122D80"/>
    <w:rsid w:val="0012547E"/>
    <w:rsid w:val="00125D6B"/>
    <w:rsid w:val="00133FB5"/>
    <w:rsid w:val="00143F3D"/>
    <w:rsid w:val="00146D68"/>
    <w:rsid w:val="00150D25"/>
    <w:rsid w:val="00152E45"/>
    <w:rsid w:val="00155247"/>
    <w:rsid w:val="001638DD"/>
    <w:rsid w:val="00165A11"/>
    <w:rsid w:val="00166184"/>
    <w:rsid w:val="00174949"/>
    <w:rsid w:val="00176D3F"/>
    <w:rsid w:val="00184D1C"/>
    <w:rsid w:val="00197AF7"/>
    <w:rsid w:val="001C000F"/>
    <w:rsid w:val="001D31AE"/>
    <w:rsid w:val="001E05DC"/>
    <w:rsid w:val="001E204E"/>
    <w:rsid w:val="001E3A24"/>
    <w:rsid w:val="00221B14"/>
    <w:rsid w:val="00224C06"/>
    <w:rsid w:val="002418F3"/>
    <w:rsid w:val="002451C1"/>
    <w:rsid w:val="002561F8"/>
    <w:rsid w:val="0026382F"/>
    <w:rsid w:val="00270D89"/>
    <w:rsid w:val="0028006D"/>
    <w:rsid w:val="002B0073"/>
    <w:rsid w:val="002B2F83"/>
    <w:rsid w:val="002B31DF"/>
    <w:rsid w:val="002B5190"/>
    <w:rsid w:val="002C18D2"/>
    <w:rsid w:val="002C2454"/>
    <w:rsid w:val="002C3990"/>
    <w:rsid w:val="002C4B25"/>
    <w:rsid w:val="002C677B"/>
    <w:rsid w:val="002D26AD"/>
    <w:rsid w:val="002D28DA"/>
    <w:rsid w:val="002D3D9A"/>
    <w:rsid w:val="002D4E33"/>
    <w:rsid w:val="002E2034"/>
    <w:rsid w:val="002F0629"/>
    <w:rsid w:val="002F436E"/>
    <w:rsid w:val="002F5FC5"/>
    <w:rsid w:val="003077AC"/>
    <w:rsid w:val="00313790"/>
    <w:rsid w:val="00313D7F"/>
    <w:rsid w:val="003217B9"/>
    <w:rsid w:val="00323F46"/>
    <w:rsid w:val="00327CE8"/>
    <w:rsid w:val="0033300F"/>
    <w:rsid w:val="0033342C"/>
    <w:rsid w:val="00337C29"/>
    <w:rsid w:val="0034299C"/>
    <w:rsid w:val="003470DC"/>
    <w:rsid w:val="0036254B"/>
    <w:rsid w:val="00363668"/>
    <w:rsid w:val="0036493D"/>
    <w:rsid w:val="00365169"/>
    <w:rsid w:val="00365F67"/>
    <w:rsid w:val="003731A9"/>
    <w:rsid w:val="0038165D"/>
    <w:rsid w:val="00382E64"/>
    <w:rsid w:val="003844C5"/>
    <w:rsid w:val="00397884"/>
    <w:rsid w:val="00397A23"/>
    <w:rsid w:val="003A4FE8"/>
    <w:rsid w:val="003A686E"/>
    <w:rsid w:val="003A6FAB"/>
    <w:rsid w:val="003B31BF"/>
    <w:rsid w:val="003C65C0"/>
    <w:rsid w:val="003C7966"/>
    <w:rsid w:val="003D1219"/>
    <w:rsid w:val="003D24F2"/>
    <w:rsid w:val="003D4ED1"/>
    <w:rsid w:val="003E2731"/>
    <w:rsid w:val="003E3309"/>
    <w:rsid w:val="003E4A29"/>
    <w:rsid w:val="003E6DCE"/>
    <w:rsid w:val="003F7241"/>
    <w:rsid w:val="003F7522"/>
    <w:rsid w:val="00404293"/>
    <w:rsid w:val="004117AA"/>
    <w:rsid w:val="00411ED1"/>
    <w:rsid w:val="00414A45"/>
    <w:rsid w:val="00414F88"/>
    <w:rsid w:val="004331A8"/>
    <w:rsid w:val="00441013"/>
    <w:rsid w:val="0044714E"/>
    <w:rsid w:val="0045326D"/>
    <w:rsid w:val="00470238"/>
    <w:rsid w:val="00473C8F"/>
    <w:rsid w:val="00482C4D"/>
    <w:rsid w:val="00496F53"/>
    <w:rsid w:val="004973FC"/>
    <w:rsid w:val="00497941"/>
    <w:rsid w:val="004A4B6F"/>
    <w:rsid w:val="004B478F"/>
    <w:rsid w:val="004B4908"/>
    <w:rsid w:val="004C1BBF"/>
    <w:rsid w:val="004C4590"/>
    <w:rsid w:val="004C788F"/>
    <w:rsid w:val="004D06BA"/>
    <w:rsid w:val="004D3B3B"/>
    <w:rsid w:val="004E01EE"/>
    <w:rsid w:val="004E06B3"/>
    <w:rsid w:val="004F128B"/>
    <w:rsid w:val="00505185"/>
    <w:rsid w:val="00505AA6"/>
    <w:rsid w:val="0051227C"/>
    <w:rsid w:val="00514806"/>
    <w:rsid w:val="0052058B"/>
    <w:rsid w:val="00524710"/>
    <w:rsid w:val="00526090"/>
    <w:rsid w:val="005340DE"/>
    <w:rsid w:val="005366D7"/>
    <w:rsid w:val="00540022"/>
    <w:rsid w:val="005413CD"/>
    <w:rsid w:val="0054304A"/>
    <w:rsid w:val="00543782"/>
    <w:rsid w:val="00545E3B"/>
    <w:rsid w:val="005522CA"/>
    <w:rsid w:val="005530B5"/>
    <w:rsid w:val="00554631"/>
    <w:rsid w:val="00556130"/>
    <w:rsid w:val="00561CC7"/>
    <w:rsid w:val="00564FBD"/>
    <w:rsid w:val="0056545C"/>
    <w:rsid w:val="00573AFB"/>
    <w:rsid w:val="00576678"/>
    <w:rsid w:val="00580E16"/>
    <w:rsid w:val="00583D3F"/>
    <w:rsid w:val="00592951"/>
    <w:rsid w:val="00593FB4"/>
    <w:rsid w:val="005959E1"/>
    <w:rsid w:val="005A610F"/>
    <w:rsid w:val="005A6A38"/>
    <w:rsid w:val="005B49D0"/>
    <w:rsid w:val="005B56FD"/>
    <w:rsid w:val="005C4DF7"/>
    <w:rsid w:val="005C52EE"/>
    <w:rsid w:val="005C5AFD"/>
    <w:rsid w:val="005D0482"/>
    <w:rsid w:val="005D0590"/>
    <w:rsid w:val="005D5336"/>
    <w:rsid w:val="005E24A6"/>
    <w:rsid w:val="005E343D"/>
    <w:rsid w:val="005E45A1"/>
    <w:rsid w:val="005F0C49"/>
    <w:rsid w:val="005F0F81"/>
    <w:rsid w:val="005F1F8E"/>
    <w:rsid w:val="005F61AC"/>
    <w:rsid w:val="00603C21"/>
    <w:rsid w:val="0060572D"/>
    <w:rsid w:val="00621C1D"/>
    <w:rsid w:val="00632C8D"/>
    <w:rsid w:val="006403C0"/>
    <w:rsid w:val="006554C2"/>
    <w:rsid w:val="00661063"/>
    <w:rsid w:val="00681B27"/>
    <w:rsid w:val="00687809"/>
    <w:rsid w:val="006A6ED8"/>
    <w:rsid w:val="006A6F66"/>
    <w:rsid w:val="006B15FE"/>
    <w:rsid w:val="006B33DF"/>
    <w:rsid w:val="006B511B"/>
    <w:rsid w:val="006C1FEB"/>
    <w:rsid w:val="006C5779"/>
    <w:rsid w:val="006C750E"/>
    <w:rsid w:val="006D5C7E"/>
    <w:rsid w:val="006D798A"/>
    <w:rsid w:val="006D7F90"/>
    <w:rsid w:val="006E35EB"/>
    <w:rsid w:val="006F29EB"/>
    <w:rsid w:val="006F3D6A"/>
    <w:rsid w:val="006F52B4"/>
    <w:rsid w:val="00700220"/>
    <w:rsid w:val="00700483"/>
    <w:rsid w:val="00724096"/>
    <w:rsid w:val="00725001"/>
    <w:rsid w:val="007428DE"/>
    <w:rsid w:val="00742DB5"/>
    <w:rsid w:val="00745EF5"/>
    <w:rsid w:val="00756F3C"/>
    <w:rsid w:val="0076540E"/>
    <w:rsid w:val="007666FF"/>
    <w:rsid w:val="007670FC"/>
    <w:rsid w:val="007738D6"/>
    <w:rsid w:val="00775219"/>
    <w:rsid w:val="00776103"/>
    <w:rsid w:val="007773EB"/>
    <w:rsid w:val="007774A8"/>
    <w:rsid w:val="007877FB"/>
    <w:rsid w:val="0079032E"/>
    <w:rsid w:val="007A0F5E"/>
    <w:rsid w:val="007A3F2C"/>
    <w:rsid w:val="007A7E07"/>
    <w:rsid w:val="007B4624"/>
    <w:rsid w:val="007B621D"/>
    <w:rsid w:val="007C02E4"/>
    <w:rsid w:val="007C6C01"/>
    <w:rsid w:val="007D0153"/>
    <w:rsid w:val="007D24CC"/>
    <w:rsid w:val="007D28C2"/>
    <w:rsid w:val="007D3DE5"/>
    <w:rsid w:val="007D4AE8"/>
    <w:rsid w:val="007E40D5"/>
    <w:rsid w:val="007F065C"/>
    <w:rsid w:val="007F0AFD"/>
    <w:rsid w:val="007F11E0"/>
    <w:rsid w:val="007F31DD"/>
    <w:rsid w:val="007F471B"/>
    <w:rsid w:val="007F7F60"/>
    <w:rsid w:val="00802F01"/>
    <w:rsid w:val="00803A7C"/>
    <w:rsid w:val="008235B1"/>
    <w:rsid w:val="00824EE7"/>
    <w:rsid w:val="00833759"/>
    <w:rsid w:val="00841D42"/>
    <w:rsid w:val="00842617"/>
    <w:rsid w:val="0084504C"/>
    <w:rsid w:val="0084667A"/>
    <w:rsid w:val="00847FB4"/>
    <w:rsid w:val="00874413"/>
    <w:rsid w:val="0088016F"/>
    <w:rsid w:val="0088038E"/>
    <w:rsid w:val="00894080"/>
    <w:rsid w:val="008965AF"/>
    <w:rsid w:val="00896E2C"/>
    <w:rsid w:val="008A5C9B"/>
    <w:rsid w:val="008A5F97"/>
    <w:rsid w:val="008A6C5F"/>
    <w:rsid w:val="008B2D38"/>
    <w:rsid w:val="008B4C7F"/>
    <w:rsid w:val="008C7B4D"/>
    <w:rsid w:val="008D3222"/>
    <w:rsid w:val="008E298C"/>
    <w:rsid w:val="008E43DD"/>
    <w:rsid w:val="008E52CD"/>
    <w:rsid w:val="008F20FA"/>
    <w:rsid w:val="008F27E9"/>
    <w:rsid w:val="009154D2"/>
    <w:rsid w:val="009162E4"/>
    <w:rsid w:val="00921D4C"/>
    <w:rsid w:val="00933A2F"/>
    <w:rsid w:val="00933D79"/>
    <w:rsid w:val="00961AD7"/>
    <w:rsid w:val="00972F4E"/>
    <w:rsid w:val="009735A6"/>
    <w:rsid w:val="00973A48"/>
    <w:rsid w:val="009812FE"/>
    <w:rsid w:val="009838DD"/>
    <w:rsid w:val="00990CE1"/>
    <w:rsid w:val="0099186D"/>
    <w:rsid w:val="00994BFC"/>
    <w:rsid w:val="009A1995"/>
    <w:rsid w:val="009A4C30"/>
    <w:rsid w:val="009A5E83"/>
    <w:rsid w:val="009A5F21"/>
    <w:rsid w:val="009A6641"/>
    <w:rsid w:val="009B1B36"/>
    <w:rsid w:val="009B6042"/>
    <w:rsid w:val="009C5FAD"/>
    <w:rsid w:val="009D33C1"/>
    <w:rsid w:val="009E662E"/>
    <w:rsid w:val="009F142F"/>
    <w:rsid w:val="00A0042F"/>
    <w:rsid w:val="00A075F9"/>
    <w:rsid w:val="00A13F63"/>
    <w:rsid w:val="00A15B7B"/>
    <w:rsid w:val="00A15FE0"/>
    <w:rsid w:val="00A16EF4"/>
    <w:rsid w:val="00A32115"/>
    <w:rsid w:val="00A32662"/>
    <w:rsid w:val="00A329F8"/>
    <w:rsid w:val="00A36B29"/>
    <w:rsid w:val="00A50A8A"/>
    <w:rsid w:val="00A50EE9"/>
    <w:rsid w:val="00A53723"/>
    <w:rsid w:val="00A538E3"/>
    <w:rsid w:val="00A73BA2"/>
    <w:rsid w:val="00A825B4"/>
    <w:rsid w:val="00A84151"/>
    <w:rsid w:val="00A90B62"/>
    <w:rsid w:val="00A91552"/>
    <w:rsid w:val="00A93546"/>
    <w:rsid w:val="00A97365"/>
    <w:rsid w:val="00AA76BC"/>
    <w:rsid w:val="00AB17E6"/>
    <w:rsid w:val="00AC6D15"/>
    <w:rsid w:val="00AE20EF"/>
    <w:rsid w:val="00AE45C4"/>
    <w:rsid w:val="00AF297D"/>
    <w:rsid w:val="00AF44FD"/>
    <w:rsid w:val="00AF4820"/>
    <w:rsid w:val="00B024BA"/>
    <w:rsid w:val="00B055ED"/>
    <w:rsid w:val="00B1101F"/>
    <w:rsid w:val="00B13C89"/>
    <w:rsid w:val="00B14D38"/>
    <w:rsid w:val="00B16664"/>
    <w:rsid w:val="00B224B5"/>
    <w:rsid w:val="00B22D88"/>
    <w:rsid w:val="00B2481D"/>
    <w:rsid w:val="00B30982"/>
    <w:rsid w:val="00B363DB"/>
    <w:rsid w:val="00B37549"/>
    <w:rsid w:val="00B37F37"/>
    <w:rsid w:val="00B407B8"/>
    <w:rsid w:val="00B42A3E"/>
    <w:rsid w:val="00B42D56"/>
    <w:rsid w:val="00B53976"/>
    <w:rsid w:val="00B5615A"/>
    <w:rsid w:val="00B570EF"/>
    <w:rsid w:val="00B678AB"/>
    <w:rsid w:val="00B714B8"/>
    <w:rsid w:val="00B7240E"/>
    <w:rsid w:val="00B74058"/>
    <w:rsid w:val="00B76FE8"/>
    <w:rsid w:val="00B87A43"/>
    <w:rsid w:val="00B91B61"/>
    <w:rsid w:val="00BA3C1D"/>
    <w:rsid w:val="00BA75BD"/>
    <w:rsid w:val="00BA7D21"/>
    <w:rsid w:val="00BB1102"/>
    <w:rsid w:val="00BD02FB"/>
    <w:rsid w:val="00BD1A8E"/>
    <w:rsid w:val="00BD33FE"/>
    <w:rsid w:val="00BD540B"/>
    <w:rsid w:val="00BD5B45"/>
    <w:rsid w:val="00BD5F31"/>
    <w:rsid w:val="00BE0C8C"/>
    <w:rsid w:val="00BE3D07"/>
    <w:rsid w:val="00BF1C21"/>
    <w:rsid w:val="00BF289F"/>
    <w:rsid w:val="00BF49C6"/>
    <w:rsid w:val="00C074EA"/>
    <w:rsid w:val="00C12B26"/>
    <w:rsid w:val="00C31DE3"/>
    <w:rsid w:val="00C356EE"/>
    <w:rsid w:val="00C40D80"/>
    <w:rsid w:val="00C46A7D"/>
    <w:rsid w:val="00C50AD5"/>
    <w:rsid w:val="00C53067"/>
    <w:rsid w:val="00C53488"/>
    <w:rsid w:val="00C57251"/>
    <w:rsid w:val="00C74C0A"/>
    <w:rsid w:val="00C80192"/>
    <w:rsid w:val="00C84B21"/>
    <w:rsid w:val="00C84F0C"/>
    <w:rsid w:val="00C86FF9"/>
    <w:rsid w:val="00C9122B"/>
    <w:rsid w:val="00C917E7"/>
    <w:rsid w:val="00C91B47"/>
    <w:rsid w:val="00CA31E0"/>
    <w:rsid w:val="00CA3356"/>
    <w:rsid w:val="00CA7358"/>
    <w:rsid w:val="00CB0AED"/>
    <w:rsid w:val="00CB76E2"/>
    <w:rsid w:val="00CC2C6F"/>
    <w:rsid w:val="00CD63D8"/>
    <w:rsid w:val="00CE22A9"/>
    <w:rsid w:val="00CE7ADD"/>
    <w:rsid w:val="00CF2DB3"/>
    <w:rsid w:val="00CF692A"/>
    <w:rsid w:val="00CF7B8B"/>
    <w:rsid w:val="00D00E4D"/>
    <w:rsid w:val="00D062A0"/>
    <w:rsid w:val="00D129E1"/>
    <w:rsid w:val="00D2140F"/>
    <w:rsid w:val="00D337F7"/>
    <w:rsid w:val="00D40028"/>
    <w:rsid w:val="00D40A23"/>
    <w:rsid w:val="00D463D6"/>
    <w:rsid w:val="00D50562"/>
    <w:rsid w:val="00D54AA3"/>
    <w:rsid w:val="00D60810"/>
    <w:rsid w:val="00D63B7C"/>
    <w:rsid w:val="00D64FF5"/>
    <w:rsid w:val="00D652ED"/>
    <w:rsid w:val="00D67197"/>
    <w:rsid w:val="00D70C7E"/>
    <w:rsid w:val="00D82D7C"/>
    <w:rsid w:val="00D838BA"/>
    <w:rsid w:val="00DB08E5"/>
    <w:rsid w:val="00DB135A"/>
    <w:rsid w:val="00DB4B2D"/>
    <w:rsid w:val="00DC2E24"/>
    <w:rsid w:val="00DE2B43"/>
    <w:rsid w:val="00DE7B7A"/>
    <w:rsid w:val="00DF692D"/>
    <w:rsid w:val="00E029C6"/>
    <w:rsid w:val="00E07EBE"/>
    <w:rsid w:val="00E23511"/>
    <w:rsid w:val="00E311BC"/>
    <w:rsid w:val="00E337D2"/>
    <w:rsid w:val="00E51054"/>
    <w:rsid w:val="00E52717"/>
    <w:rsid w:val="00E63E1F"/>
    <w:rsid w:val="00E72DED"/>
    <w:rsid w:val="00E74F99"/>
    <w:rsid w:val="00E754EA"/>
    <w:rsid w:val="00E75F06"/>
    <w:rsid w:val="00E8403F"/>
    <w:rsid w:val="00E87321"/>
    <w:rsid w:val="00E97D81"/>
    <w:rsid w:val="00EA1F3C"/>
    <w:rsid w:val="00EA40BE"/>
    <w:rsid w:val="00EB1938"/>
    <w:rsid w:val="00EB1FBE"/>
    <w:rsid w:val="00EC43EE"/>
    <w:rsid w:val="00ED2E47"/>
    <w:rsid w:val="00ED5839"/>
    <w:rsid w:val="00EE152A"/>
    <w:rsid w:val="00EE23ED"/>
    <w:rsid w:val="00EE3143"/>
    <w:rsid w:val="00EE4C5C"/>
    <w:rsid w:val="00EF02C8"/>
    <w:rsid w:val="00EF1DC1"/>
    <w:rsid w:val="00F0126F"/>
    <w:rsid w:val="00F15869"/>
    <w:rsid w:val="00F303E9"/>
    <w:rsid w:val="00F30730"/>
    <w:rsid w:val="00F36AA4"/>
    <w:rsid w:val="00F4130F"/>
    <w:rsid w:val="00F41EBC"/>
    <w:rsid w:val="00F50060"/>
    <w:rsid w:val="00F50980"/>
    <w:rsid w:val="00F5428D"/>
    <w:rsid w:val="00F549FB"/>
    <w:rsid w:val="00F565F7"/>
    <w:rsid w:val="00F7230B"/>
    <w:rsid w:val="00F83AB7"/>
    <w:rsid w:val="00F9240F"/>
    <w:rsid w:val="00F94A81"/>
    <w:rsid w:val="00FA02DC"/>
    <w:rsid w:val="00FA4165"/>
    <w:rsid w:val="00FB415E"/>
    <w:rsid w:val="00FC2F7D"/>
    <w:rsid w:val="00FC3B45"/>
    <w:rsid w:val="00FD283A"/>
    <w:rsid w:val="00FE0FFC"/>
    <w:rsid w:val="00FE79AB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0EF6"/>
  <w15:chartTrackingRefBased/>
  <w15:docId w15:val="{02664DBE-EA11-41C0-AD7E-48357BFB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4B6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3122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13122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13122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13122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13122"/>
    <w:pPr>
      <w:keepNext/>
      <w:spacing w:before="60" w:after="60" w:line="240" w:lineRule="auto"/>
      <w:outlineLvl w:val="4"/>
    </w:pPr>
    <w:rPr>
      <w:rFonts w:ascii="Times New Roman" w:eastAsia="Times New Roman" w:hAnsi="Times New Roman"/>
      <w:b/>
      <w:b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13122"/>
    <w:pPr>
      <w:keepNext/>
      <w:snapToGrid w:val="0"/>
      <w:spacing w:after="0"/>
      <w:jc w:val="center"/>
      <w:outlineLvl w:val="5"/>
    </w:pPr>
    <w:rPr>
      <w:rFonts w:ascii="Times New Roman" w:hAnsi="Times New Roman"/>
      <w:b/>
      <w:bCs/>
      <w:color w:val="FF0000"/>
      <w:sz w:val="24"/>
      <w:szCs w:val="24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013122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84D1C"/>
    <w:pPr>
      <w:keepNext/>
      <w:keepLines/>
      <w:spacing w:before="200" w:after="0"/>
      <w:outlineLvl w:val="7"/>
    </w:pPr>
    <w:rPr>
      <w:rFonts w:ascii="Calibri Light" w:eastAsia="SimSun" w:hAnsi="Calibri Light"/>
      <w:color w:val="5B9BD5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84D1C"/>
    <w:pPr>
      <w:keepNext/>
      <w:keepLines/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13122"/>
    <w:rPr>
      <w:rFonts w:ascii="Times New Roman" w:eastAsia="Times New Roman" w:hAnsi="Times New Roman"/>
      <w:b/>
      <w:sz w:val="32"/>
    </w:rPr>
  </w:style>
  <w:style w:type="character" w:customStyle="1" w:styleId="Nagwek2Znak">
    <w:name w:val="Nagłówek 2 Znak"/>
    <w:link w:val="Nagwek2"/>
    <w:uiPriority w:val="9"/>
    <w:rsid w:val="00013122"/>
    <w:rPr>
      <w:rFonts w:ascii="Times New Roman" w:eastAsia="Times New Roman" w:hAnsi="Times New Roman"/>
      <w:b/>
      <w:sz w:val="24"/>
      <w:lang w:val="x-none" w:eastAsia="x-none"/>
    </w:rPr>
  </w:style>
  <w:style w:type="character" w:customStyle="1" w:styleId="Nagwek3Znak">
    <w:name w:val="Nagłówek 3 Znak"/>
    <w:link w:val="Nagwek3"/>
    <w:uiPriority w:val="9"/>
    <w:rsid w:val="00013122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4Znak">
    <w:name w:val="Nagłówek 4 Znak"/>
    <w:link w:val="Nagwek4"/>
    <w:uiPriority w:val="9"/>
    <w:rsid w:val="00013122"/>
    <w:rPr>
      <w:rFonts w:ascii="Times New Roman" w:eastAsia="Times New Roman" w:hAnsi="Times New Roman"/>
      <w:b/>
      <w:sz w:val="24"/>
    </w:rPr>
  </w:style>
  <w:style w:type="character" w:customStyle="1" w:styleId="Nagwek5Znak">
    <w:name w:val="Nagłówek 5 Znak"/>
    <w:link w:val="Nagwek5"/>
    <w:uiPriority w:val="9"/>
    <w:rsid w:val="00013122"/>
    <w:rPr>
      <w:rFonts w:ascii="Times New Roman" w:eastAsia="Times New Roman" w:hAnsi="Times New Roman"/>
      <w:b/>
      <w:bCs/>
      <w:sz w:val="18"/>
      <w:szCs w:val="24"/>
    </w:rPr>
  </w:style>
  <w:style w:type="character" w:customStyle="1" w:styleId="Nagwek6Znak">
    <w:name w:val="Nagłówek 6 Znak"/>
    <w:link w:val="Nagwek6"/>
    <w:uiPriority w:val="9"/>
    <w:rsid w:val="00013122"/>
    <w:rPr>
      <w:rFonts w:ascii="Times New Roman" w:hAnsi="Times New Roman"/>
      <w:b/>
      <w:bCs/>
      <w:color w:val="FF0000"/>
      <w:sz w:val="24"/>
      <w:szCs w:val="24"/>
      <w:lang w:eastAsia="en-US"/>
    </w:rPr>
  </w:style>
  <w:style w:type="character" w:customStyle="1" w:styleId="Nagwek7Znak">
    <w:name w:val="Nagłówek 7 Znak"/>
    <w:link w:val="Nagwek7"/>
    <w:uiPriority w:val="9"/>
    <w:rsid w:val="00013122"/>
    <w:rPr>
      <w:rFonts w:eastAsia="Times New Roman"/>
      <w:sz w:val="24"/>
      <w:szCs w:val="24"/>
      <w:lang w:eastAsia="en-US"/>
    </w:rPr>
  </w:style>
  <w:style w:type="character" w:customStyle="1" w:styleId="Znak12">
    <w:name w:val="Znak12"/>
    <w:rsid w:val="00013122"/>
    <w:rPr>
      <w:rFonts w:ascii="Times New Roman" w:eastAsia="Times New Roman" w:hAnsi="Times New Roman"/>
      <w:b/>
      <w:sz w:val="32"/>
    </w:rPr>
  </w:style>
  <w:style w:type="character" w:customStyle="1" w:styleId="Znak11">
    <w:name w:val="Znak11"/>
    <w:rsid w:val="00013122"/>
    <w:rPr>
      <w:rFonts w:ascii="Times New Roman" w:eastAsia="Times New Roman" w:hAnsi="Times New Roman"/>
      <w:b/>
      <w:sz w:val="24"/>
    </w:rPr>
  </w:style>
  <w:style w:type="character" w:customStyle="1" w:styleId="Znak10">
    <w:name w:val="Znak10"/>
    <w:rsid w:val="00013122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Znak9">
    <w:name w:val="Znak9"/>
    <w:rsid w:val="00013122"/>
    <w:rPr>
      <w:rFonts w:ascii="Times New Roman" w:eastAsia="Times New Roman" w:hAnsi="Times New Roman"/>
      <w:b/>
      <w:sz w:val="24"/>
    </w:rPr>
  </w:style>
  <w:style w:type="character" w:customStyle="1" w:styleId="Znak8">
    <w:name w:val="Znak8"/>
    <w:rsid w:val="00013122"/>
    <w:rPr>
      <w:rFonts w:ascii="Times New Roman" w:eastAsia="Times New Roman" w:hAnsi="Times New Roman"/>
      <w:b/>
      <w:bCs/>
      <w:sz w:val="18"/>
      <w:szCs w:val="24"/>
    </w:rPr>
  </w:style>
  <w:style w:type="character" w:styleId="Numerstrony">
    <w:name w:val="page number"/>
    <w:basedOn w:val="Domylnaczcionkaakapitu"/>
    <w:rsid w:val="00013122"/>
  </w:style>
  <w:style w:type="paragraph" w:styleId="Tytu">
    <w:name w:val="Title"/>
    <w:basedOn w:val="Normalny"/>
    <w:link w:val="TytuZnak"/>
    <w:uiPriority w:val="10"/>
    <w:qFormat/>
    <w:rsid w:val="000131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013122"/>
    <w:rPr>
      <w:rFonts w:ascii="Times New Roman" w:eastAsia="Times New Roman" w:hAnsi="Times New Roman"/>
      <w:b/>
      <w:sz w:val="28"/>
    </w:rPr>
  </w:style>
  <w:style w:type="character" w:customStyle="1" w:styleId="Znak6">
    <w:name w:val="Znak6"/>
    <w:rsid w:val="00013122"/>
    <w:rPr>
      <w:rFonts w:ascii="Times New Roman" w:eastAsia="Times New Roman" w:hAnsi="Times New Roman"/>
      <w:b/>
      <w:sz w:val="28"/>
    </w:rPr>
  </w:style>
  <w:style w:type="paragraph" w:styleId="Tekstpodstawowy3">
    <w:name w:val="Body Text 3"/>
    <w:basedOn w:val="Normalny"/>
    <w:link w:val="Tekstpodstawowy3Znak"/>
    <w:rsid w:val="0001312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013122"/>
    <w:rPr>
      <w:rFonts w:ascii="Times New Roman" w:eastAsia="Times New Roman" w:hAnsi="Times New Roman"/>
      <w:sz w:val="24"/>
    </w:rPr>
  </w:style>
  <w:style w:type="character" w:customStyle="1" w:styleId="Znak5">
    <w:name w:val="Znak5"/>
    <w:rsid w:val="00013122"/>
    <w:rPr>
      <w:rFonts w:ascii="Times New Roman" w:eastAsia="Times New Roman" w:hAnsi="Times New Roman"/>
      <w:sz w:val="24"/>
    </w:rPr>
  </w:style>
  <w:style w:type="paragraph" w:styleId="Tekstpodstawowy">
    <w:name w:val="Body Text"/>
    <w:aliases w:val="Tekst podstawowy Znak Znak Znak Znak Znak,Tekst podstawowy Znak Znak Znak Znak,Tekst podstawowy Znak Znak Znak,Tekst podstawowy Znak Znak,Tekst podstawowy Znak2,Tekst podstawowy Znak Znak Znak Znak Znak Znak Znak"/>
    <w:basedOn w:val="Normalny"/>
    <w:link w:val="TekstpodstawowyZnak"/>
    <w:rsid w:val="0001312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Tekst podstawowy Znak Znak Znak Znak Znak Znak1,Tekst podstawowy Znak Znak Znak Znak Znak2,Tekst podstawowy Znak Znak Znak Znak3,Tekst podstawowy Znak Znak Znak3,Tekst podstawowy Znak2 Znak"/>
    <w:link w:val="Tekstpodstawowy"/>
    <w:rsid w:val="00013122"/>
    <w:rPr>
      <w:rFonts w:ascii="Times New Roman" w:eastAsia="Times New Roman" w:hAnsi="Times New Roman"/>
      <w:sz w:val="24"/>
    </w:rPr>
  </w:style>
  <w:style w:type="character" w:customStyle="1" w:styleId="TekstpodstawowyZnakZnakZnakZnakZnakZnak">
    <w:name w:val="Tekst podstawowy Znak Znak Znak Znak Znak Znak"/>
    <w:aliases w:val="Tekst podstawowy Znak Znak Znak Znak Znak1,Tekst podstawowy Znak Znak Znak Znak2,Tekst podstawowy Znak Znak Znak2,Tekst podstawowy Znak2 Znak1,Tekst podstawowy Znak Znak Znak Znak Znak Znak Znak Znak1"/>
    <w:rsid w:val="0001312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013122"/>
    <w:pPr>
      <w:spacing w:after="0" w:line="240" w:lineRule="auto"/>
      <w:ind w:left="108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013122"/>
    <w:rPr>
      <w:rFonts w:ascii="Times New Roman" w:eastAsia="Times New Roman" w:hAnsi="Times New Roman"/>
      <w:b/>
      <w:sz w:val="28"/>
    </w:rPr>
  </w:style>
  <w:style w:type="character" w:customStyle="1" w:styleId="Znak4">
    <w:name w:val="Znak4"/>
    <w:rsid w:val="00013122"/>
    <w:rPr>
      <w:rFonts w:ascii="Times New Roman" w:eastAsia="Times New Roman" w:hAnsi="Times New Roman"/>
      <w:b/>
      <w:sz w:val="28"/>
    </w:rPr>
  </w:style>
  <w:style w:type="paragraph" w:styleId="Stopka">
    <w:name w:val="footer"/>
    <w:aliases w:val=" Znak1,Znak1"/>
    <w:basedOn w:val="Normalny"/>
    <w:link w:val="StopkaZnak"/>
    <w:rsid w:val="000131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StopkaZnak">
    <w:name w:val="Stopka Znak"/>
    <w:aliases w:val=" Znak1 Znak,Znak1 Znak1"/>
    <w:link w:val="Stopka"/>
    <w:rsid w:val="00013122"/>
    <w:rPr>
      <w:rFonts w:ascii="Times New Roman" w:eastAsia="Times New Roman" w:hAnsi="Times New Roman"/>
      <w:sz w:val="28"/>
    </w:rPr>
  </w:style>
  <w:style w:type="character" w:customStyle="1" w:styleId="Znak3">
    <w:name w:val="Znak3"/>
    <w:rsid w:val="00013122"/>
    <w:rPr>
      <w:rFonts w:ascii="Times New Roman" w:eastAsia="Times New Roman" w:hAnsi="Times New Roman"/>
      <w:sz w:val="28"/>
    </w:rPr>
  </w:style>
  <w:style w:type="character" w:styleId="Hipercze">
    <w:name w:val="Hyperlink"/>
    <w:rsid w:val="00013122"/>
    <w:rPr>
      <w:color w:val="0000FF"/>
      <w:u w:val="single"/>
    </w:rPr>
  </w:style>
  <w:style w:type="character" w:customStyle="1" w:styleId="TekstpodstawowyZnak1">
    <w:name w:val="Tekst podstawowy Znak1"/>
    <w:aliases w:val="Tekst podstawowy Znak Znak Znak1,Tekst podstawowy Znak Znak Znak Znak1,Tekst podstawowy Znak Znak1,Tekst podstawowy Znak3,Tekst podstawowy Znak1 Znak"/>
    <w:rsid w:val="00013122"/>
    <w:rPr>
      <w:sz w:val="24"/>
      <w:lang w:val="pl-PL" w:eastAsia="en-US" w:bidi="ar-SA"/>
    </w:rPr>
  </w:style>
  <w:style w:type="paragraph" w:customStyle="1" w:styleId="ZnakZnak1">
    <w:name w:val="Znak Znak1"/>
    <w:basedOn w:val="Normalny"/>
    <w:rsid w:val="0001312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xtbold">
    <w:name w:val="text bold"/>
    <w:basedOn w:val="Domylnaczcionkaakapitu"/>
    <w:rsid w:val="00013122"/>
  </w:style>
  <w:style w:type="paragraph" w:styleId="Tekstpodstawowy2">
    <w:name w:val="Body Text 2"/>
    <w:basedOn w:val="Normalny"/>
    <w:link w:val="Tekstpodstawowy2Znak"/>
    <w:rsid w:val="00013122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013122"/>
    <w:rPr>
      <w:sz w:val="22"/>
      <w:szCs w:val="22"/>
      <w:lang w:eastAsia="en-US"/>
    </w:rPr>
  </w:style>
  <w:style w:type="character" w:customStyle="1" w:styleId="Znak2">
    <w:name w:val="Znak2"/>
    <w:rsid w:val="00013122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01312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013122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013122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013122"/>
    <w:rPr>
      <w:sz w:val="22"/>
      <w:szCs w:val="22"/>
      <w:lang w:eastAsia="en-US"/>
    </w:rPr>
  </w:style>
  <w:style w:type="character" w:customStyle="1" w:styleId="Znak">
    <w:name w:val="Znak"/>
    <w:rsid w:val="00013122"/>
    <w:rPr>
      <w:sz w:val="22"/>
      <w:szCs w:val="22"/>
      <w:lang w:eastAsia="en-US"/>
    </w:rPr>
  </w:style>
  <w:style w:type="character" w:customStyle="1" w:styleId="text1">
    <w:name w:val="text1"/>
    <w:rsid w:val="00013122"/>
    <w:rPr>
      <w:rFonts w:ascii="Verdana" w:hAnsi="Verdana" w:hint="default"/>
      <w:color w:val="000000"/>
      <w:sz w:val="20"/>
      <w:szCs w:val="20"/>
    </w:rPr>
  </w:style>
  <w:style w:type="paragraph" w:customStyle="1" w:styleId="Legenda1">
    <w:name w:val="Legenda1"/>
    <w:basedOn w:val="Normalny"/>
    <w:next w:val="Normalny"/>
    <w:rsid w:val="00013122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WW-BodyText2">
    <w:name w:val="WW-Body Text 2"/>
    <w:basedOn w:val="Normalny"/>
    <w:rsid w:val="00013122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ahoma"/>
      <w:kern w:val="1"/>
      <w:sz w:val="24"/>
      <w:szCs w:val="20"/>
      <w:u w:val="single"/>
      <w:lang w:eastAsia="hi-IN" w:bidi="hi-IN"/>
    </w:rPr>
  </w:style>
  <w:style w:type="paragraph" w:customStyle="1" w:styleId="Tekstpodstawowy21">
    <w:name w:val="Tekst podstawowy 21"/>
    <w:basedOn w:val="Normalny"/>
    <w:rsid w:val="00013122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kern w:val="1"/>
      <w:sz w:val="20"/>
      <w:szCs w:val="20"/>
      <w:lang w:eastAsia="hi-IN" w:bidi="hi-IN"/>
    </w:rPr>
  </w:style>
  <w:style w:type="paragraph" w:styleId="NormalnyWeb">
    <w:name w:val="Normal (Web)"/>
    <w:basedOn w:val="Normalny"/>
    <w:link w:val="NormalnyWebZnak"/>
    <w:rsid w:val="0001312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ZnakZnak3">
    <w:name w:val="Znak Znak3"/>
    <w:basedOn w:val="Normalny"/>
    <w:rsid w:val="0001312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UmowaParagraf">
    <w:name w:val="UmowaParagraf"/>
    <w:basedOn w:val="Normalny"/>
    <w:autoRedefine/>
    <w:rsid w:val="00044FA1"/>
    <w:pPr>
      <w:tabs>
        <w:tab w:val="left" w:pos="360"/>
        <w:tab w:val="left" w:pos="907"/>
        <w:tab w:val="left" w:pos="1361"/>
        <w:tab w:val="left" w:pos="1531"/>
      </w:tabs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Lista">
    <w:name w:val="List"/>
    <w:basedOn w:val="Tekstpodstawowy"/>
    <w:rsid w:val="00013122"/>
    <w:pPr>
      <w:widowControl w:val="0"/>
      <w:suppressAutoHyphens/>
      <w:overflowPunct w:val="0"/>
      <w:autoSpaceDE w:val="0"/>
      <w:spacing w:after="160"/>
      <w:jc w:val="left"/>
      <w:textAlignment w:val="baseline"/>
    </w:pPr>
    <w:rPr>
      <w:rFonts w:cs="Tahoma"/>
      <w:sz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01312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013122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62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E662E"/>
    <w:rPr>
      <w:rFonts w:ascii="Tahoma" w:hAnsi="Tahoma" w:cs="Tahoma"/>
      <w:sz w:val="16"/>
      <w:szCs w:val="16"/>
      <w:lang w:eastAsia="en-US"/>
    </w:rPr>
  </w:style>
  <w:style w:type="paragraph" w:customStyle="1" w:styleId="Tekstpodstawowy1">
    <w:name w:val="Tekst podstawowy1"/>
    <w:rsid w:val="00BD540B"/>
    <w:pPr>
      <w:spacing w:line="360" w:lineRule="auto"/>
      <w:ind w:firstLine="430"/>
      <w:jc w:val="both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Stopka1">
    <w:name w:val="Stopka1"/>
    <w:rsid w:val="007F31DD"/>
    <w:pPr>
      <w:tabs>
        <w:tab w:val="center" w:pos="4536"/>
        <w:tab w:val="right" w:pos="9072"/>
      </w:tabs>
    </w:pPr>
    <w:rPr>
      <w:rFonts w:ascii="Times New Roman" w:eastAsia="ヒラギノ角ゴ Pro W3" w:hAnsi="Times New Roman"/>
      <w:color w:val="000000"/>
    </w:rPr>
  </w:style>
  <w:style w:type="paragraph" w:customStyle="1" w:styleId="Tekstprzypisukocowego1">
    <w:name w:val="Tekst przypisu końcowego1"/>
    <w:rsid w:val="007F31DD"/>
    <w:rPr>
      <w:rFonts w:ascii="Times New Roman" w:eastAsia="ヒラギノ角ゴ Pro W3" w:hAnsi="Times New Roman"/>
      <w:color w:val="000000"/>
    </w:rPr>
  </w:style>
  <w:style w:type="paragraph" w:customStyle="1" w:styleId="Tekstpodstawowy210">
    <w:name w:val="Tekst podstawowy 21"/>
    <w:rsid w:val="007F31DD"/>
    <w:pPr>
      <w:ind w:left="1418"/>
    </w:pPr>
    <w:rPr>
      <w:rFonts w:ascii="Arial" w:eastAsia="ヒラギノ角ゴ Pro W3" w:hAnsi="Arial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7F31DD"/>
    <w:pPr>
      <w:spacing w:after="0" w:line="240" w:lineRule="auto"/>
      <w:ind w:left="720"/>
      <w:contextualSpacing/>
    </w:pPr>
    <w:rPr>
      <w:rFonts w:ascii="Times New Roman" w:eastAsia="ヒラギノ角ゴ Pro W3" w:hAnsi="Times New Roman"/>
      <w:color w:val="000000"/>
      <w:sz w:val="20"/>
      <w:szCs w:val="24"/>
    </w:rPr>
  </w:style>
  <w:style w:type="paragraph" w:customStyle="1" w:styleId="WW-Tekstpodstawowy2">
    <w:name w:val="WW-Tekst podstawowy 2"/>
    <w:basedOn w:val="Normalny"/>
    <w:rsid w:val="00007947"/>
    <w:pPr>
      <w:suppressAutoHyphens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a">
    <w:basedOn w:val="Normalny"/>
    <w:rsid w:val="0084504C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5B49D0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5B49D0"/>
    <w:p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unhideWhenUsed/>
    <w:rsid w:val="006C1FEB"/>
    <w:pPr>
      <w:ind w:left="566" w:hanging="283"/>
      <w:contextualSpacing/>
    </w:pPr>
  </w:style>
  <w:style w:type="paragraph" w:customStyle="1" w:styleId="Domylne">
    <w:name w:val="Domyślne"/>
    <w:rsid w:val="00D54AA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Helvetica"/>
      <w:color w:val="000000"/>
      <w:sz w:val="22"/>
      <w:szCs w:val="22"/>
    </w:rPr>
  </w:style>
  <w:style w:type="paragraph" w:customStyle="1" w:styleId="ZnakZnak4">
    <w:name w:val="Znak Znak4"/>
    <w:basedOn w:val="Normalny"/>
    <w:rsid w:val="002B519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Bold">
    <w:name w:val="NormalBold"/>
    <w:basedOn w:val="Normalny"/>
    <w:rsid w:val="00D2140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val="x-none" w:eastAsia="en-GB"/>
    </w:rPr>
  </w:style>
  <w:style w:type="character" w:customStyle="1" w:styleId="NormalBoldChar">
    <w:name w:val="NormalBold Char"/>
    <w:locked/>
    <w:rsid w:val="00D2140F"/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DeltaViewInsertion">
    <w:name w:val="DeltaView Insertion"/>
    <w:rsid w:val="00D2140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semiHidden/>
    <w:unhideWhenUsed/>
    <w:rsid w:val="00D2140F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link w:val="Tekstprzypisudolnego"/>
    <w:semiHidden/>
    <w:rsid w:val="00D2140F"/>
    <w:rPr>
      <w:rFonts w:ascii="Times New Roman" w:hAnsi="Times New Roman"/>
      <w:lang w:eastAsia="en-GB"/>
    </w:rPr>
  </w:style>
  <w:style w:type="character" w:styleId="Odwoanieprzypisudolnego">
    <w:name w:val="footnote reference"/>
    <w:semiHidden/>
    <w:unhideWhenUsed/>
    <w:rsid w:val="00D2140F"/>
    <w:rPr>
      <w:shd w:val="clear" w:color="auto" w:fill="auto"/>
      <w:vertAlign w:val="superscript"/>
    </w:rPr>
  </w:style>
  <w:style w:type="paragraph" w:customStyle="1" w:styleId="Text10">
    <w:name w:val="Text 1"/>
    <w:basedOn w:val="Normalny"/>
    <w:rsid w:val="00D2140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D2140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D2140F"/>
    <w:pPr>
      <w:numPr>
        <w:numId w:val="4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D2140F"/>
    <w:pPr>
      <w:numPr>
        <w:numId w:val="4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0"/>
    <w:rsid w:val="00D2140F"/>
    <w:pPr>
      <w:numPr>
        <w:numId w:val="4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0"/>
    <w:rsid w:val="00D2140F"/>
    <w:pPr>
      <w:numPr>
        <w:ilvl w:val="1"/>
        <w:numId w:val="4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0"/>
    <w:rsid w:val="00D2140F"/>
    <w:pPr>
      <w:numPr>
        <w:ilvl w:val="2"/>
        <w:numId w:val="4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0"/>
    <w:rsid w:val="00D2140F"/>
    <w:pPr>
      <w:numPr>
        <w:ilvl w:val="3"/>
        <w:numId w:val="4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2140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2140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2140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Teksttreci2">
    <w:name w:val="Tekst treści (2)"/>
    <w:rsid w:val="00D2140F"/>
    <w:rPr>
      <w:rFonts w:ascii="Times New Roman" w:hAnsi="Times New Roman" w:cs="Times New Roman" w:hint="default"/>
      <w:strike w:val="0"/>
      <w:dstrike w:val="0"/>
      <w:color w:val="4C4C4C"/>
      <w:sz w:val="20"/>
      <w:u w:val="none"/>
      <w:effect w:val="none"/>
    </w:rPr>
  </w:style>
  <w:style w:type="paragraph" w:customStyle="1" w:styleId="Styl">
    <w:name w:val="Styl"/>
    <w:basedOn w:val="Normalny"/>
    <w:rsid w:val="00D214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"/>
    <w:rsid w:val="00184D1C"/>
    <w:rPr>
      <w:rFonts w:ascii="Calibri Light" w:eastAsia="SimSun" w:hAnsi="Calibri Light"/>
      <w:color w:val="5B9BD5"/>
    </w:rPr>
  </w:style>
  <w:style w:type="character" w:customStyle="1" w:styleId="Nagwek9Znak">
    <w:name w:val="Nagłówek 9 Znak"/>
    <w:link w:val="Nagwek9"/>
    <w:uiPriority w:val="9"/>
    <w:rsid w:val="00184D1C"/>
    <w:rPr>
      <w:rFonts w:ascii="Calibri Light" w:eastAsia="SimSun" w:hAnsi="Calibri Light"/>
      <w:i/>
      <w:iCs/>
      <w:color w:val="404040"/>
    </w:rPr>
  </w:style>
  <w:style w:type="numbering" w:customStyle="1" w:styleId="Bezlisty1">
    <w:name w:val="Bez listy1"/>
    <w:next w:val="Bezlisty"/>
    <w:uiPriority w:val="99"/>
    <w:semiHidden/>
    <w:unhideWhenUsed/>
    <w:rsid w:val="00184D1C"/>
  </w:style>
  <w:style w:type="paragraph" w:styleId="Podtytu">
    <w:name w:val="Subtitle"/>
    <w:basedOn w:val="Normalny"/>
    <w:next w:val="Normalny"/>
    <w:link w:val="PodtytuZnak"/>
    <w:uiPriority w:val="11"/>
    <w:qFormat/>
    <w:rsid w:val="00184D1C"/>
    <w:pPr>
      <w:numPr>
        <w:ilvl w:val="1"/>
      </w:numPr>
    </w:pPr>
    <w:rPr>
      <w:rFonts w:ascii="Calibri Light" w:eastAsia="SimSun" w:hAnsi="Calibri Light"/>
      <w:i/>
      <w:iCs/>
      <w:color w:val="5B9BD5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11"/>
    <w:rsid w:val="00184D1C"/>
    <w:rPr>
      <w:rFonts w:ascii="Calibri Light" w:eastAsia="SimSun" w:hAnsi="Calibri Light"/>
      <w:i/>
      <w:iCs/>
      <w:color w:val="5B9BD5"/>
      <w:spacing w:val="15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184D1C"/>
    <w:pPr>
      <w:spacing w:after="120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184D1C"/>
    <w:rPr>
      <w:rFonts w:eastAsia="Times New Roman"/>
      <w:sz w:val="16"/>
      <w:szCs w:val="16"/>
    </w:rPr>
  </w:style>
  <w:style w:type="character" w:customStyle="1" w:styleId="Znak1ZnakZnak">
    <w:name w:val="Znak1 Znak Znak"/>
    <w:rsid w:val="00184D1C"/>
    <w:rPr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184D1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84D1C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184D1C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84D1C"/>
    <w:rPr>
      <w:b/>
      <w:bCs/>
    </w:rPr>
  </w:style>
  <w:style w:type="character" w:customStyle="1" w:styleId="TematkomentarzaZnak">
    <w:name w:val="Temat komentarza Znak"/>
    <w:link w:val="Tematkomentarza"/>
    <w:semiHidden/>
    <w:rsid w:val="00184D1C"/>
    <w:rPr>
      <w:rFonts w:eastAsia="Times New Roman"/>
      <w:b/>
      <w:bCs/>
    </w:rPr>
  </w:style>
  <w:style w:type="paragraph" w:customStyle="1" w:styleId="ZnakZnak1Znak">
    <w:name w:val="Znak Znak1 Znak"/>
    <w:basedOn w:val="Normalny"/>
    <w:rsid w:val="00184D1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Umowa">
    <w:name w:val="Umowa"/>
    <w:basedOn w:val="Normalny"/>
    <w:rsid w:val="00184D1C"/>
    <w:pPr>
      <w:spacing w:after="0" w:line="240" w:lineRule="auto"/>
      <w:jc w:val="both"/>
    </w:pPr>
    <w:rPr>
      <w:rFonts w:ascii="Tms Rmn PL" w:eastAsia="Times New Roman" w:hAnsi="Tms Rmn PL"/>
      <w:sz w:val="24"/>
      <w:szCs w:val="20"/>
      <w:lang w:eastAsia="pl-PL"/>
    </w:rPr>
  </w:style>
  <w:style w:type="paragraph" w:customStyle="1" w:styleId="Paragraf">
    <w:name w:val="Paragraf"/>
    <w:basedOn w:val="Normalny"/>
    <w:rsid w:val="00184D1C"/>
    <w:pPr>
      <w:keepNext/>
      <w:spacing w:before="360"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paragraph" w:customStyle="1" w:styleId="text11">
    <w:name w:val="text 1"/>
    <w:basedOn w:val="Normalny"/>
    <w:rsid w:val="00184D1C"/>
    <w:pPr>
      <w:spacing w:before="120" w:after="120" w:line="240" w:lineRule="auto"/>
      <w:ind w:left="425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BodyText21">
    <w:name w:val="Body Text 21"/>
    <w:basedOn w:val="Normalny"/>
    <w:rsid w:val="00184D1C"/>
    <w:pPr>
      <w:tabs>
        <w:tab w:val="left" w:pos="567"/>
      </w:tabs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184D1C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1Znak">
    <w:name w:val="Znak1 Znak"/>
    <w:rsid w:val="00184D1C"/>
    <w:rPr>
      <w:sz w:val="22"/>
      <w:szCs w:val="22"/>
      <w:lang w:val="pl-PL" w:eastAsia="en-US"/>
    </w:rPr>
  </w:style>
  <w:style w:type="paragraph" w:customStyle="1" w:styleId="ZnakZnak40">
    <w:name w:val="Znak Znak4"/>
    <w:basedOn w:val="Normalny"/>
    <w:rsid w:val="00184D1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Znak17">
    <w:name w:val="Znak17"/>
    <w:rsid w:val="00184D1C"/>
    <w:rPr>
      <w:rFonts w:ascii="Times New Roman" w:eastAsia="Times New Roman" w:hAnsi="Times New Roman"/>
      <w:sz w:val="24"/>
    </w:rPr>
  </w:style>
  <w:style w:type="character" w:customStyle="1" w:styleId="Znak24">
    <w:name w:val="Znak24"/>
    <w:rsid w:val="00184D1C"/>
    <w:rPr>
      <w:rFonts w:ascii="Times New Roman" w:eastAsia="Times New Roman" w:hAnsi="Times New Roman"/>
      <w:b/>
      <w:sz w:val="24"/>
    </w:rPr>
  </w:style>
  <w:style w:type="paragraph" w:customStyle="1" w:styleId="Tekstwstpniesformatowany">
    <w:name w:val="Tekst wstępnie sformatowany"/>
    <w:basedOn w:val="Normalny"/>
    <w:rsid w:val="00184D1C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ZnakZnak2ZnakZnakZnakZnakZnak">
    <w:name w:val="Znak Znak2 Znak Znak Znak Znak Znak"/>
    <w:basedOn w:val="Normalny"/>
    <w:rsid w:val="00184D1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184D1C"/>
    <w:pPr>
      <w:ind w:left="720"/>
      <w:contextualSpacing/>
    </w:pPr>
    <w:rPr>
      <w:rFonts w:eastAsia="Times New Roman" w:cs="Calibri"/>
      <w:lang w:eastAsia="pl-PL"/>
    </w:rPr>
  </w:style>
  <w:style w:type="character" w:customStyle="1" w:styleId="Znak26">
    <w:name w:val="Znak26"/>
    <w:rsid w:val="00184D1C"/>
    <w:rPr>
      <w:rFonts w:ascii="Times New Roman" w:eastAsia="Times New Roman" w:hAnsi="Times New Roman"/>
      <w:b/>
      <w:sz w:val="24"/>
    </w:rPr>
  </w:style>
  <w:style w:type="character" w:customStyle="1" w:styleId="Znak18">
    <w:name w:val="Znak18"/>
    <w:rsid w:val="00184D1C"/>
    <w:rPr>
      <w:rFonts w:ascii="Times New Roman" w:eastAsia="Times New Roman" w:hAnsi="Times New Roman"/>
      <w:b/>
      <w:sz w:val="28"/>
    </w:rPr>
  </w:style>
  <w:style w:type="character" w:customStyle="1" w:styleId="Znak14">
    <w:name w:val="Znak14"/>
    <w:rsid w:val="00184D1C"/>
    <w:rPr>
      <w:sz w:val="22"/>
      <w:szCs w:val="22"/>
      <w:lang w:eastAsia="en-US"/>
    </w:rPr>
  </w:style>
  <w:style w:type="character" w:customStyle="1" w:styleId="NormalnyWebZnak">
    <w:name w:val="Normalny (Web) Znak"/>
    <w:link w:val="NormalnyWeb"/>
    <w:rsid w:val="00184D1C"/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184D1C"/>
    <w:rPr>
      <w:b/>
      <w:bCs/>
    </w:rPr>
  </w:style>
  <w:style w:type="character" w:customStyle="1" w:styleId="Znak27">
    <w:name w:val="Znak27"/>
    <w:rsid w:val="00184D1C"/>
    <w:rPr>
      <w:rFonts w:ascii="Times New Roman" w:eastAsia="Times New Roman" w:hAnsi="Times New Roman"/>
      <w:b/>
      <w:sz w:val="24"/>
    </w:rPr>
  </w:style>
  <w:style w:type="numbering" w:customStyle="1" w:styleId="Zaimportowanystyl1">
    <w:name w:val="Zaimportowany styl 1"/>
    <w:rsid w:val="00184D1C"/>
    <w:pPr>
      <w:numPr>
        <w:numId w:val="54"/>
      </w:numPr>
    </w:pPr>
  </w:style>
  <w:style w:type="numbering" w:customStyle="1" w:styleId="List28">
    <w:name w:val="List 28"/>
    <w:rsid w:val="00184D1C"/>
    <w:pPr>
      <w:numPr>
        <w:numId w:val="55"/>
      </w:numPr>
    </w:pPr>
  </w:style>
  <w:style w:type="character" w:customStyle="1" w:styleId="TekstpodstawowyZnakZnakZnakZnakZnakZnak1Znak">
    <w:name w:val="Tekst podstawowy Znak Znak Znak Znak Znak Znak1 Znak"/>
    <w:aliases w:val="Tekst podstawowy Znak Znak Znak Znak Znak2 Znak,Tekst podstawowy Znak Znak Znak Znak4 Znak,Tekst podstawowy Znak Znak Znak4 Znak"/>
    <w:rsid w:val="00184D1C"/>
    <w:rPr>
      <w:rFonts w:ascii="Times New Roman" w:eastAsia="Times New Roman" w:hAnsi="Times New Roman"/>
      <w:sz w:val="24"/>
      <w:lang w:eastAsia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84D1C"/>
    <w:pPr>
      <w:spacing w:line="240" w:lineRule="auto"/>
    </w:pPr>
    <w:rPr>
      <w:rFonts w:eastAsia="Times New Roman"/>
      <w:b/>
      <w:bCs/>
      <w:color w:val="5B9BD5"/>
      <w:sz w:val="18"/>
      <w:szCs w:val="18"/>
      <w:lang w:eastAsia="pl-PL"/>
    </w:rPr>
  </w:style>
  <w:style w:type="character" w:styleId="Uwydatnienie">
    <w:name w:val="Emphasis"/>
    <w:uiPriority w:val="20"/>
    <w:qFormat/>
    <w:rsid w:val="00184D1C"/>
    <w:rPr>
      <w:i/>
      <w:iCs/>
    </w:rPr>
  </w:style>
  <w:style w:type="paragraph" w:styleId="Bezodstpw">
    <w:name w:val="No Spacing"/>
    <w:uiPriority w:val="1"/>
    <w:qFormat/>
    <w:rsid w:val="00184D1C"/>
    <w:rPr>
      <w:rFonts w:eastAsia="Times New Roman"/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184D1C"/>
    <w:rPr>
      <w:rFonts w:eastAsia="Times New Roman"/>
      <w:i/>
      <w:iCs/>
      <w:color w:val="000000"/>
      <w:lang w:val="x-none" w:eastAsia="x-none"/>
    </w:rPr>
  </w:style>
  <w:style w:type="character" w:customStyle="1" w:styleId="CytatZnak">
    <w:name w:val="Cytat Znak"/>
    <w:link w:val="Cytat"/>
    <w:uiPriority w:val="29"/>
    <w:rsid w:val="00184D1C"/>
    <w:rPr>
      <w:rFonts w:eastAsia="Times New Roman"/>
      <w:i/>
      <w:iCs/>
      <w:color w:val="000000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84D1C"/>
    <w:pPr>
      <w:pBdr>
        <w:bottom w:val="single" w:sz="4" w:space="4" w:color="5B9BD5"/>
      </w:pBdr>
      <w:spacing w:before="200" w:after="280"/>
      <w:ind w:left="936" w:right="936"/>
    </w:pPr>
    <w:rPr>
      <w:rFonts w:eastAsia="Times New Roman"/>
      <w:b/>
      <w:bCs/>
      <w:i/>
      <w:iCs/>
      <w:color w:val="5B9BD5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184D1C"/>
    <w:rPr>
      <w:rFonts w:eastAsia="Times New Roman"/>
      <w:b/>
      <w:bCs/>
      <w:i/>
      <w:iCs/>
      <w:color w:val="5B9BD5"/>
      <w:sz w:val="22"/>
      <w:szCs w:val="22"/>
    </w:rPr>
  </w:style>
  <w:style w:type="character" w:styleId="Wyrnieniedelikatne">
    <w:name w:val="Subtle Emphasis"/>
    <w:uiPriority w:val="19"/>
    <w:qFormat/>
    <w:rsid w:val="00184D1C"/>
    <w:rPr>
      <w:i/>
      <w:iCs/>
      <w:color w:val="808080"/>
    </w:rPr>
  </w:style>
  <w:style w:type="character" w:styleId="Wyrnienieintensywne">
    <w:name w:val="Intense Emphasis"/>
    <w:uiPriority w:val="21"/>
    <w:qFormat/>
    <w:rsid w:val="00184D1C"/>
    <w:rPr>
      <w:b/>
      <w:bCs/>
      <w:i/>
      <w:iCs/>
      <w:color w:val="5B9BD5"/>
    </w:rPr>
  </w:style>
  <w:style w:type="character" w:styleId="Odwoaniedelikatne">
    <w:name w:val="Subtle Reference"/>
    <w:uiPriority w:val="31"/>
    <w:qFormat/>
    <w:rsid w:val="00184D1C"/>
    <w:rPr>
      <w:smallCaps/>
      <w:color w:val="ED7D31"/>
      <w:u w:val="single"/>
    </w:rPr>
  </w:style>
  <w:style w:type="character" w:styleId="Odwoanieintensywne">
    <w:name w:val="Intense Reference"/>
    <w:uiPriority w:val="32"/>
    <w:qFormat/>
    <w:rsid w:val="00184D1C"/>
    <w:rPr>
      <w:b/>
      <w:bCs/>
      <w:smallCaps/>
      <w:color w:val="ED7D31"/>
      <w:spacing w:val="5"/>
      <w:u w:val="single"/>
    </w:rPr>
  </w:style>
  <w:style w:type="character" w:styleId="Tytuksiki">
    <w:name w:val="Book Title"/>
    <w:uiPriority w:val="33"/>
    <w:qFormat/>
    <w:rsid w:val="00184D1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4D1C"/>
    <w:pPr>
      <w:keepLines/>
      <w:spacing w:before="480" w:line="276" w:lineRule="auto"/>
      <w:jc w:val="left"/>
      <w:outlineLvl w:val="9"/>
    </w:pPr>
    <w:rPr>
      <w:rFonts w:ascii="Calibri Light" w:eastAsia="SimSun" w:hAnsi="Calibri Light"/>
      <w:bCs/>
      <w:color w:val="2E74B5"/>
      <w:sz w:val="28"/>
      <w:szCs w:val="28"/>
      <w:lang w:val="pl-PL" w:eastAsia="pl-PL"/>
    </w:rPr>
  </w:style>
  <w:style w:type="numbering" w:customStyle="1" w:styleId="List40">
    <w:name w:val="List 40"/>
    <w:rsid w:val="004331A8"/>
    <w:pPr>
      <w:numPr>
        <w:numId w:val="60"/>
      </w:numPr>
    </w:pPr>
  </w:style>
  <w:style w:type="numbering" w:customStyle="1" w:styleId="List38">
    <w:name w:val="List 38"/>
    <w:rsid w:val="004331A8"/>
    <w:pPr>
      <w:numPr>
        <w:numId w:val="56"/>
      </w:numPr>
    </w:pPr>
  </w:style>
  <w:style w:type="numbering" w:customStyle="1" w:styleId="List39">
    <w:name w:val="List 39"/>
    <w:rsid w:val="004331A8"/>
    <w:pPr>
      <w:numPr>
        <w:numId w:val="59"/>
      </w:numPr>
    </w:pPr>
  </w:style>
  <w:style w:type="paragraph" w:customStyle="1" w:styleId="default0">
    <w:name w:val="default"/>
    <w:basedOn w:val="Normalny"/>
    <w:rsid w:val="00F542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70D89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270D8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StopkaZnak1">
    <w:name w:val="Stopka Znak1"/>
    <w:aliases w:val="Znak1 Znak2"/>
    <w:basedOn w:val="Domylnaczcionkaakapitu"/>
    <w:semiHidden/>
    <w:rsid w:val="00270D8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1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uguytcobxge3c44dboaxdcmbvg44tmmj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353D0-C55B-4B27-A2FA-4A767FF7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dnia …………</vt:lpstr>
    </vt:vector>
  </TitlesOfParts>
  <Company>Microsoft</Company>
  <LinksUpToDate>false</LinksUpToDate>
  <CharactersWithSpaces>4224</CharactersWithSpaces>
  <SharedDoc>false</SharedDoc>
  <HLinks>
    <vt:vector size="30" baseType="variant">
      <vt:variant>
        <vt:i4>65622</vt:i4>
      </vt:variant>
      <vt:variant>
        <vt:i4>12</vt:i4>
      </vt:variant>
      <vt:variant>
        <vt:i4>0</vt:i4>
      </vt:variant>
      <vt:variant>
        <vt:i4>5</vt:i4>
      </vt:variant>
      <vt:variant>
        <vt:lpwstr>https://brokerpefexpert.efaktura.gov.pl/</vt:lpwstr>
      </vt:variant>
      <vt:variant>
        <vt:lpwstr/>
      </vt:variant>
      <vt:variant>
        <vt:i4>5308436</vt:i4>
      </vt:variant>
      <vt:variant>
        <vt:i4>9</vt:i4>
      </vt:variant>
      <vt:variant>
        <vt:i4>0</vt:i4>
      </vt:variant>
      <vt:variant>
        <vt:i4>5</vt:i4>
      </vt:variant>
      <vt:variant>
        <vt:lpwstr>https://sip.legalis.pl/document-view.seam?documentId=mfrxilruguytcobxge3c44dboaxdcmbvg44tmmjv</vt:lpwstr>
      </vt:variant>
      <vt:variant>
        <vt:lpwstr/>
      </vt:variant>
      <vt:variant>
        <vt:i4>7667755</vt:i4>
      </vt:variant>
      <vt:variant>
        <vt:i4>6</vt:i4>
      </vt:variant>
      <vt:variant>
        <vt:i4>0</vt:i4>
      </vt:variant>
      <vt:variant>
        <vt:i4>5</vt:i4>
      </vt:variant>
      <vt:variant>
        <vt:lpwstr>http://www.szpital.net.pl/</vt:lpwstr>
      </vt:variant>
      <vt:variant>
        <vt:lpwstr/>
      </vt:variant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>https://kco.ezamawiajacy.pl/servlet/HomeServlet</vt:lpwstr>
      </vt:variant>
      <vt:variant>
        <vt:lpwstr/>
      </vt:variant>
      <vt:variant>
        <vt:i4>6684783</vt:i4>
      </vt:variant>
      <vt:variant>
        <vt:i4>0</vt:i4>
      </vt:variant>
      <vt:variant>
        <vt:i4>0</vt:i4>
      </vt:variant>
      <vt:variant>
        <vt:i4>5</vt:i4>
      </vt:variant>
      <vt:variant>
        <vt:lpwstr>http://www.kco.katowice.pl/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dnia …………</dc:title>
  <dc:subject/>
  <dc:creator>irajczyk</dc:creator>
  <cp:keywords/>
  <cp:lastModifiedBy>Gabriela Pietyra</cp:lastModifiedBy>
  <cp:revision>8</cp:revision>
  <cp:lastPrinted>2020-09-09T13:04:00Z</cp:lastPrinted>
  <dcterms:created xsi:type="dcterms:W3CDTF">2020-09-08T13:13:00Z</dcterms:created>
  <dcterms:modified xsi:type="dcterms:W3CDTF">2020-09-25T12:13:00Z</dcterms:modified>
</cp:coreProperties>
</file>